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F7C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Contract award notice</w:t>
      </w:r>
    </w:p>
    <w:p w14:paraId="173173D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Select Directive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Common notices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I: Contracting authority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I.1) Name and addresses (please identify all contracting authorities responsible for the procedure)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NHS Supply Chain Operated by DHL Supply Chain Limited acting as agent of Supply Chain Coordination Ltd (SCCL)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Skipton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House, 80 London Road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London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SE1 6LH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Contact person: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Natalie McBride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E-mail: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Natalie.McBride@supplychain.nhs.uk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I.2) Joint procurement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I.4) Type of the contracting authority</w:t>
      </w:r>
      <w:r>
        <w:rPr>
          <w:rFonts w:ascii="Verdana" w:eastAsia="Times New Roman" w:hAnsi="Verdana"/>
          <w:color w:val="A9A9A9"/>
          <w:sz w:val="20"/>
          <w:szCs w:val="20"/>
        </w:rPr>
        <w:br/>
        <w:t>Sel</w:t>
      </w:r>
      <w:r>
        <w:rPr>
          <w:rFonts w:ascii="Verdana" w:eastAsia="Times New Roman" w:hAnsi="Verdana"/>
          <w:color w:val="A9A9A9"/>
          <w:sz w:val="20"/>
          <w:szCs w:val="20"/>
        </w:rPr>
        <w:t>ect an option: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or federal agency/office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I.5) Main activity</w:t>
      </w:r>
      <w:r>
        <w:rPr>
          <w:rFonts w:ascii="Verdana" w:eastAsia="Times New Roman" w:hAnsi="Verdana"/>
          <w:color w:val="A9A9A9"/>
          <w:sz w:val="20"/>
          <w:szCs w:val="20"/>
        </w:rPr>
        <w:br/>
        <w:t>Select an option: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Health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II: Object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II.1) Scope of the procurement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II.1.1) Title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II.1.2) Main CPV code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II.1.3) Type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II.1.4) Short description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II.1.6) Information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about lots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II.1.7) Total value of the procurement (excluding VAT)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(for framework agreements - total maximum value for their entire duration) (for dynamic purchasing systems - value of contract(s) not included in previous contract award notices) (for contra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cts based on framework agreements, if required - value of contract(s)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If a contract has not been awarded a value is not required. Once a contract is awarded a value is MANDATORY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II.2) Description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II.2.2) Add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itional CPV code(s)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lastRenderedPageBreak/>
        <w:t>II.2.3) Place of performance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II.2.4) Description of the procurement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II.2.5) Award criteria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tbl>
      <w:tblPr>
        <w:tblW w:w="0" w:type="auto"/>
        <w:tblCellSpacing w:w="15" w:type="dxa"/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44"/>
        <w:gridCol w:w="1083"/>
      </w:tblGrid>
      <w:tr w:rsidR="00000000" w14:paraId="7C37342E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5F36FF09" w14:textId="77777777" w:rsidR="00000000" w:rsidRDefault="00A943A1">
            <w:pPr>
              <w:rPr>
                <w:rFonts w:ascii="Verdana" w:eastAsia="Times New Roman" w:hAnsi="Verdana"/>
                <w:color w:val="A9A9A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5BE2F1FB" w14:textId="77777777" w:rsidR="00000000" w:rsidRDefault="00A943A1">
            <w:pPr>
              <w:jc w:val="right"/>
              <w:rPr>
                <w:rFonts w:ascii="Verdana" w:eastAsia="Times New Roman" w:hAnsi="Verdana"/>
                <w:color w:val="A9A9A9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A9A9A9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2C6A11BC" w14:textId="77777777" w:rsidR="00000000" w:rsidRDefault="00A943A1">
            <w:pPr>
              <w:jc w:val="right"/>
              <w:rPr>
                <w:rFonts w:ascii="Verdana" w:eastAsia="Times New Roman" w:hAnsi="Verdana"/>
                <w:color w:val="A9A9A9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A9A9A9"/>
                <w:sz w:val="20"/>
                <w:szCs w:val="20"/>
              </w:rPr>
              <w:t>Weighting</w:t>
            </w:r>
          </w:p>
        </w:tc>
      </w:tr>
      <w:tr w:rsidR="00000000" w14:paraId="59A6CA62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6CD9D593" w14:textId="77777777" w:rsidR="00000000" w:rsidRDefault="00A943A1">
            <w:pPr>
              <w:jc w:val="right"/>
              <w:rPr>
                <w:rFonts w:ascii="Verdana" w:eastAsia="Times New Roman" w:hAnsi="Verdana"/>
                <w:color w:val="A9A9A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7BE354D2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5B39F632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3100C0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6EAEF2DB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48A7B2EB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6487C8D8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E77EF9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1AF6B060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04D91890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178FFCF2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A22C91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10FECCA2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19FD22D8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1F2E7098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DBD03F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0F949D1B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535BD3E6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04DCF626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023F51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2AD0BC75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24DA977E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70F27F15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D49FBC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4B43D57A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04617500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29D24603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57C25B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32009D14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5C96E16E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23532FA6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3387C5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46C7E8BC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7E385FAA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53BB0820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F5BDCF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58EC69BB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00A10A9F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3D212784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7F7EB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 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tbl>
      <w:tblPr>
        <w:tblW w:w="0" w:type="auto"/>
        <w:tblCellSpacing w:w="15" w:type="dxa"/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44"/>
        <w:gridCol w:w="1083"/>
      </w:tblGrid>
      <w:tr w:rsidR="00000000" w14:paraId="0588F2FB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7F2E4956" w14:textId="77777777" w:rsidR="00000000" w:rsidRDefault="00A943A1">
            <w:pPr>
              <w:rPr>
                <w:rFonts w:ascii="Verdana" w:eastAsia="Times New Roman" w:hAnsi="Verdana"/>
                <w:color w:val="A9A9A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2DC07449" w14:textId="77777777" w:rsidR="00000000" w:rsidRDefault="00A943A1">
            <w:pPr>
              <w:jc w:val="right"/>
              <w:rPr>
                <w:rFonts w:ascii="Verdana" w:eastAsia="Times New Roman" w:hAnsi="Verdana"/>
                <w:color w:val="A9A9A9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A9A9A9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4B39DABA" w14:textId="77777777" w:rsidR="00000000" w:rsidRDefault="00A943A1">
            <w:pPr>
              <w:jc w:val="right"/>
              <w:rPr>
                <w:rFonts w:ascii="Verdana" w:eastAsia="Times New Roman" w:hAnsi="Verdana"/>
                <w:color w:val="A9A9A9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A9A9A9"/>
                <w:sz w:val="20"/>
                <w:szCs w:val="20"/>
              </w:rPr>
              <w:t>Weighting</w:t>
            </w:r>
          </w:p>
        </w:tc>
      </w:tr>
      <w:tr w:rsidR="00000000" w14:paraId="52EE7681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71DE3FC0" w14:textId="77777777" w:rsidR="00000000" w:rsidRDefault="00A943A1">
            <w:pPr>
              <w:jc w:val="right"/>
              <w:rPr>
                <w:rFonts w:ascii="Verdana" w:eastAsia="Times New Roman" w:hAnsi="Verdana"/>
                <w:color w:val="A9A9A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7640AE45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2A6A8148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5C7039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21451A6B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73132F65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420E1C32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BA611A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1F4A0E2E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770EBB85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0B3CE218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26A66E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3E2BE6A1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353B9391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4998FCCA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342F9F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1ECB83A8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008698A1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469A0EBC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080750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3013A63A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7CDCD323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3E9CDE46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11927A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060D406A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456CC666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7904111E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ACDDEE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392D1F6C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131B488E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18BB2CA8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5C9ED7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05CAD672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519184DE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56A30DFE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E63058" w14:textId="77777777">
        <w:trPr>
          <w:divId w:val="1782652943"/>
          <w:tblCellSpacing w:w="15" w:type="dxa"/>
        </w:trPr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24468895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40F273E0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14:paraId="3054379C" w14:textId="77777777" w:rsidR="00000000" w:rsidRDefault="00A943A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ED95D2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 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II.2.11) Information about options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II.2.13) Information about European Union funds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II.2.14) Additional information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IV: Procedure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IV.1) Description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IV.1.1) Type of procedure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IV.1.3) Information about a framework agreement or a dynamic purchasing sys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tem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IV.1.6) Information about electronic auction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IV.1.8) Information about the Government Procurement Agreement (GPA)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IV.2) Administrative information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IV.2.1) Previous publication concerning this procedure (One of the following: Prior information notice us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ed as a call for competition; Contract notice; Voluntary ex ante transparency notice)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IV.2.8) Information about termination of dynamic purchasing system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IV.2.9) Information about termination of call for competition in the form of a prior information notice</w:t>
      </w:r>
      <w:r>
        <w:rPr>
          <w:rFonts w:ascii="Verdana" w:eastAsia="Times New Roman" w:hAnsi="Verdana"/>
          <w:color w:val="A9A9A9"/>
          <w:sz w:val="20"/>
          <w:szCs w:val="20"/>
        </w:rPr>
        <w:br/>
        <w:t>Section V: Award of contract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17 </w:t>
      </w:r>
    </w:p>
    <w:p w14:paraId="73D8BD4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5CE2012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Beds, Furniture and Pressure Area Care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27  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</w:t>
      </w:r>
      <w:r>
        <w:rPr>
          <w:rFonts w:ascii="Verdana" w:eastAsia="Times New Roman" w:hAnsi="Verdana"/>
          <w:color w:val="A9A9A9"/>
          <w:sz w:val="20"/>
          <w:szCs w:val="20"/>
        </w:rPr>
        <w:t>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25 </w:t>
      </w:r>
    </w:p>
    <w:p w14:paraId="6553A74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5448A9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Postal </w:t>
      </w:r>
      <w:r>
        <w:rPr>
          <w:rFonts w:ascii="Verdana" w:eastAsia="Times New Roman" w:hAnsi="Verdana"/>
          <w:color w:val="A9A9A9"/>
          <w:sz w:val="20"/>
          <w:szCs w:val="20"/>
        </w:rPr>
        <w:t>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186514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8E8B2A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J MOBILITY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2808028  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17 North Crescent, Diplocks Way, Hailsham, East Sussex, BN27 3JF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East Sussex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BN27 3JF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21ADB2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B5563B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</w:t>
      </w:r>
      <w:r>
        <w:rPr>
          <w:rFonts w:ascii="Verdana" w:eastAsia="Times New Roman" w:hAnsi="Verdana"/>
          <w:color w:val="A9A9A9"/>
          <w:sz w:val="20"/>
          <w:szCs w:val="20"/>
        </w:rPr>
        <w:t>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5E0597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AD45A0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</w:t>
      </w:r>
      <w:r>
        <w:rPr>
          <w:rFonts w:ascii="Verdana" w:eastAsia="Times New Roman" w:hAnsi="Verdana"/>
          <w:color w:val="A9A9A9"/>
          <w:sz w:val="20"/>
          <w:szCs w:val="20"/>
        </w:rPr>
        <w:t>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ARJO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10842512  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Arjohuntleigh House Houghton Hall Business Park, Houghton Regis, Dunstable, Bedfordshire, United Kingdom, LU5 5XF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Bedfordshire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LU5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5XF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F8FBDA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86B7F2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EFA63D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6D448F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</w:t>
      </w:r>
      <w:r>
        <w:rPr>
          <w:rFonts w:ascii="Verdana" w:eastAsia="Times New Roman" w:hAnsi="Verdana"/>
          <w:color w:val="A9A9A9"/>
          <w:sz w:val="20"/>
          <w:szCs w:val="20"/>
        </w:rPr>
        <w:t>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90088E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491810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CARETECH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3638958  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1386 Lo</w:t>
      </w:r>
      <w:r>
        <w:rPr>
          <w:rFonts w:ascii="Verdana" w:eastAsia="Times New Roman" w:hAnsi="Verdana"/>
          <w:color w:val="A9A9A9"/>
          <w:sz w:val="20"/>
          <w:szCs w:val="20"/>
        </w:rPr>
        <w:t>ndon Road, Leigh On Sea, Essex, SS9 2UJ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Leigh On 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SS9 2UJ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D0ED0D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C6E9AE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</w:t>
      </w:r>
      <w:r>
        <w:rPr>
          <w:rFonts w:ascii="Verdana" w:eastAsia="Times New Roman" w:hAnsi="Verdana"/>
          <w:color w:val="A9A9A9"/>
          <w:sz w:val="20"/>
          <w:szCs w:val="20"/>
        </w:rPr>
        <w:t>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CHANTER BIOMED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7923319  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Hanworth Road, Low Moor, Bradford, BD12 0SG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Bradford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BD12 0SG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</w:t>
      </w:r>
      <w:r>
        <w:rPr>
          <w:rFonts w:ascii="Verdana" w:eastAsia="Times New Roman" w:hAnsi="Verdana"/>
          <w:color w:val="A9A9A9"/>
          <w:sz w:val="20"/>
          <w:szCs w:val="20"/>
        </w:rPr>
        <w:t>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A395EB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5F47C2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DIRECT HEALTHCARE GROUP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5252571  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Unit 8 Withey Court, Western Industrial Estate, Caerphilly, Mid Glamorgan, CF83 1BF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Caerphilly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UKL22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CF83 1BF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F4C024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1FFCE9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DRIVE DEVILBISS SIDHIL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495946  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Drive Devilbiss Healthcare Sidhil Business Park, Holmfield, Halifax, West Yorkshire, England, HX2 9TN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</w:t>
      </w:r>
      <w:r>
        <w:rPr>
          <w:rFonts w:ascii="Verdana" w:eastAsia="Times New Roman" w:hAnsi="Verdana"/>
          <w:color w:val="A9A9A9"/>
          <w:sz w:val="20"/>
          <w:szCs w:val="20"/>
        </w:rPr>
        <w:t>alifax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HX2 9TN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DA508D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F50EA5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ESSENTIAL HEALTHCARE SOLUTIONS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</w:t>
      </w:r>
      <w:r>
        <w:rPr>
          <w:rFonts w:ascii="Verdana" w:eastAsia="Times New Roman" w:hAnsi="Verdana"/>
          <w:color w:val="A9A9A9"/>
          <w:sz w:val="20"/>
          <w:szCs w:val="20"/>
        </w:rPr>
        <w:t>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4991941  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Essential Enterprise Village Field Head Lane, Birstall, Batley, West Yorkshire, WF17 9BN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Birstall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WF17 9BN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E3BBC7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4BAE4E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HILDITCH GROUP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5686532  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Hilditch, Gloucester Road Industrial Estate, Malmesbury, Wiltshir</w:t>
      </w:r>
      <w:r>
        <w:rPr>
          <w:rFonts w:ascii="Verdana" w:eastAsia="Times New Roman" w:hAnsi="Verdana"/>
          <w:color w:val="A9A9A9"/>
          <w:sz w:val="20"/>
          <w:szCs w:val="20"/>
        </w:rPr>
        <w:t>e, SN16 9JT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Malmesbury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SN16 9JT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0ECFF9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F15ECC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HILL-ROM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</w:t>
      </w:r>
      <w:r>
        <w:rPr>
          <w:rFonts w:ascii="Verdana" w:eastAsia="Times New Roman" w:hAnsi="Verdana"/>
          <w:color w:val="A9A9A9"/>
          <w:sz w:val="20"/>
          <w:szCs w:val="20"/>
        </w:rPr>
        <w:t>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2250372  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Clinitron House, Ashby Park, Ashby De La Zouch, Leicestershire, LE65 1JG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Ashby De La Zouch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LE65 1JG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728FBC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A502D1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IQ MEDICAL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6708390  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1a The Wharf, Stretton Under Fosse, Rugby, CV23 0PR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Stretton U</w:t>
      </w:r>
      <w:r>
        <w:rPr>
          <w:rFonts w:ascii="Verdana" w:eastAsia="Times New Roman" w:hAnsi="Verdana"/>
          <w:color w:val="A9A9A9"/>
          <w:sz w:val="20"/>
          <w:szCs w:val="20"/>
        </w:rPr>
        <w:t>nder Fosse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CV23 0PR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0DF2B8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C9638F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</w:t>
      </w:r>
      <w:r>
        <w:rPr>
          <w:rFonts w:ascii="Verdana" w:eastAsia="Times New Roman" w:hAnsi="Verdana"/>
          <w:color w:val="A9A9A9"/>
          <w:sz w:val="20"/>
          <w:szCs w:val="20"/>
        </w:rPr>
        <w:t>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A13D11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</w:t>
      </w:r>
      <w:r>
        <w:rPr>
          <w:rFonts w:ascii="Verdana" w:eastAsia="Times New Roman" w:hAnsi="Verdana"/>
          <w:color w:val="A9A9A9"/>
          <w:sz w:val="20"/>
          <w:szCs w:val="20"/>
        </w:rPr>
        <w:t>ss of the contractor</w:t>
      </w:r>
    </w:p>
    <w:p w14:paraId="5549414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(MEDICAL &amp; INDUSTRIAL EQUIPMENT)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966736  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House, Stock Road, Southend-On-Sea, 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Southend-</w:t>
      </w:r>
      <w:r>
        <w:rPr>
          <w:rFonts w:ascii="Verdana" w:eastAsia="Times New Roman" w:hAnsi="Verdana"/>
          <w:color w:val="A9A9A9"/>
          <w:sz w:val="20"/>
          <w:szCs w:val="20"/>
        </w:rPr>
        <w:t>On-Sea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65A76D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78F0B5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LINET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6376343  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 Brunel Way, Fareham, Hampshire, PO15 5TX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Fareham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PO15 5TX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5B23F8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23CDA3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MEDACO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9054312  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109 Longmead Road Emerald Park East, Emersons Green, Bristol, United Kingdom, BS16 7FG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Emersons Green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</w:t>
      </w:r>
      <w:r>
        <w:rPr>
          <w:rFonts w:ascii="Verdana" w:eastAsia="Times New Roman" w:hAnsi="Verdana"/>
          <w:color w:val="A9A9A9"/>
          <w:sz w:val="20"/>
          <w:szCs w:val="20"/>
        </w:rPr>
        <w:t>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BS16 7FG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38D441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D799F1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</w:t>
      </w:r>
      <w:r>
        <w:rPr>
          <w:rFonts w:ascii="Verdana" w:eastAsia="Times New Roman" w:hAnsi="Verdana"/>
          <w:color w:val="A9A9A9"/>
          <w:sz w:val="20"/>
          <w:szCs w:val="20"/>
        </w:rPr>
        <w:t>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DD8F77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7998BF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MEDSTROM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5709304  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Cygnus Court Beverley Road, Pegasus Business Park, Castle Donington, Derby, United Kingdom, DE74 2SA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Castle Donington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DE74 2SA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89C058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48D1B1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MTS HEALTH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5473086  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</w:t>
      </w:r>
      <w:r>
        <w:rPr>
          <w:rFonts w:ascii="Verdana" w:eastAsia="Times New Roman" w:hAnsi="Verdana"/>
          <w:color w:val="A9A9A9"/>
          <w:sz w:val="20"/>
          <w:szCs w:val="20"/>
        </w:rPr>
        <w:t>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One, Southampton Row, London, England, WC1B 5HA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London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WC1B 5HA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454C4F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31493B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RYNA MEDICAL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6800377  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A12 Backfield Farm Business Park Wotton Road, Iron Acton, Bristol, England, BS37 9XD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Iron Acton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BS37 9</w:t>
      </w:r>
      <w:r>
        <w:rPr>
          <w:rFonts w:ascii="Verdana" w:eastAsia="Times New Roman" w:hAnsi="Verdana"/>
          <w:color w:val="A9A9A9"/>
          <w:sz w:val="20"/>
          <w:szCs w:val="20"/>
        </w:rPr>
        <w:t>XD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772B90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7321A2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SAMO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12090697  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Beacon House Stokenchurch Business Park, Ibstone Road, Stokenchurch, High Wycombe, Buckinghamshire, England, HP14 3FE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Stokenchurch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HP14 3FE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82198A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BE9A2F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STRYKER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3669454  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Stryker House, Hambridge Road, Newbury, Berkshire, RG14 5AW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Newbu</w:t>
      </w:r>
      <w:r>
        <w:rPr>
          <w:rFonts w:ascii="Verdana" w:eastAsia="Times New Roman" w:hAnsi="Verdana"/>
          <w:color w:val="A9A9A9"/>
          <w:sz w:val="20"/>
          <w:szCs w:val="20"/>
        </w:rPr>
        <w:t>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RG14 5AW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D1CEFD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A28C67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SU-MED INTERNATIONAL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</w:t>
      </w:r>
      <w:r>
        <w:rPr>
          <w:rFonts w:ascii="Verdana" w:eastAsia="Times New Roman" w:hAnsi="Verdana"/>
          <w:color w:val="A9A9A9"/>
          <w:sz w:val="20"/>
          <w:szCs w:val="20"/>
        </w:rPr>
        <w:t>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1961001  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Integrity House Graphite Way, Hadfield, Glossop, Derbyshire, SK13 1QH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Glossop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SK13 1QH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on value of the contract/lot (excluding VAT) (for framework agreements - total maximum value for this lot) (for dynamic purchasing systems - value of contract(s) for this lot not included in previous contract awar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d notices) (for contracts based on framework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7255541.22  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parties</w:t>
      </w:r>
    </w:p>
    <w:p w14:paraId="2953B80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0BC6A4E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Patient Bathing, Handling and Transport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19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22 </w:t>
      </w:r>
    </w:p>
    <w:p w14:paraId="5EB00D2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</w:t>
      </w:r>
      <w:r>
        <w:rPr>
          <w:rFonts w:ascii="Verdana" w:eastAsia="Times New Roman" w:hAnsi="Verdana"/>
          <w:color w:val="A9A9A9"/>
          <w:sz w:val="20"/>
          <w:szCs w:val="20"/>
        </w:rPr>
        <w:t>ress of the contractor</w:t>
      </w:r>
    </w:p>
    <w:p w14:paraId="22F55A9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9A179B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2C7756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J MOBILITY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28</w:t>
      </w:r>
      <w:r>
        <w:rPr>
          <w:rFonts w:ascii="Verdana" w:eastAsia="Times New Roman" w:hAnsi="Verdana"/>
          <w:color w:val="A9A9A9"/>
          <w:sz w:val="20"/>
          <w:szCs w:val="20"/>
        </w:rPr>
        <w:t>08028  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17 North Crescent, Diplocks Way, Hailsham, East Sussex, BN27 3JF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Hailsham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BN27 3JF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8EF463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E663B8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RG7 4BQ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306585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57831E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ANETIC AID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1331679  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44 New Lane, Havant, </w:t>
      </w:r>
      <w:r>
        <w:rPr>
          <w:rFonts w:ascii="Verdana" w:eastAsia="Times New Roman" w:hAnsi="Verdana"/>
          <w:color w:val="A9A9A9"/>
          <w:sz w:val="20"/>
          <w:szCs w:val="20"/>
        </w:rPr>
        <w:t>England, PO9 2NF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Havant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PO9 2NF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F1FA0D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B6A593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ARJO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</w:t>
      </w:r>
      <w:r>
        <w:rPr>
          <w:rFonts w:ascii="Verdana" w:eastAsia="Times New Roman" w:hAnsi="Verdana"/>
          <w:color w:val="A9A9A9"/>
          <w:sz w:val="20"/>
          <w:szCs w:val="20"/>
        </w:rPr>
        <w:t>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10842512  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Arjohuntleigh House Houghton Hall Business Park, Houghton Regis, Dunstable, Bedfordshire, United Kingdom, LU5 5XF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Dunstable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LU5 5XF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</w:t>
      </w:r>
      <w:r>
        <w:rPr>
          <w:rFonts w:ascii="Verdana" w:eastAsia="Times New Roman" w:hAnsi="Verdana"/>
          <w:color w:val="A9A9A9"/>
          <w:sz w:val="20"/>
          <w:szCs w:val="20"/>
        </w:rPr>
        <w:t>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9ED1ED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8C42C9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C/O Kimberlee &amp; Co, Hunt House Farm Frith Common, </w:t>
      </w:r>
      <w:r>
        <w:rPr>
          <w:rFonts w:ascii="Verdana" w:eastAsia="Times New Roman" w:hAnsi="Verdana"/>
          <w:color w:val="A9A9A9"/>
          <w:sz w:val="20"/>
          <w:szCs w:val="20"/>
        </w:rPr>
        <w:t>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8EF6F9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49848A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</w:t>
      </w:r>
      <w:r>
        <w:rPr>
          <w:rFonts w:ascii="Verdana" w:eastAsia="Times New Roman" w:hAnsi="Verdana"/>
          <w:color w:val="A9A9A9"/>
          <w:sz w:val="20"/>
          <w:szCs w:val="20"/>
        </w:rPr>
        <w:t>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United </w:t>
      </w:r>
      <w:r>
        <w:rPr>
          <w:rFonts w:ascii="Verdana" w:eastAsia="Times New Roman" w:hAnsi="Verdana"/>
          <w:color w:val="A9A9A9"/>
          <w:sz w:val="20"/>
          <w:szCs w:val="20"/>
        </w:rPr>
        <w:t>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126DD0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AF9D9D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CARETECH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3638958  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1386 London Road, Leigh On Sea, Essex,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SS9 2UJ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Leigh On 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SS9 2UJ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E25E7F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F40C72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CHANTER BIOMED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7923319  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Hanworth Road, Low Moor, Bradford, BD12 0SG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Bradford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BD12 0SG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324BD2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</w:t>
      </w:r>
      <w:r>
        <w:rPr>
          <w:rFonts w:ascii="Verdana" w:eastAsia="Times New Roman" w:hAnsi="Verdana"/>
          <w:color w:val="A9A9A9"/>
          <w:sz w:val="20"/>
          <w:szCs w:val="20"/>
        </w:rPr>
        <w:t>ntractor</w:t>
      </w:r>
    </w:p>
    <w:p w14:paraId="2379F59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DIRECT HEALTHCARE GROUP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5252571  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Unit 8 Withey Court, Western Industrial Estate, Caerphilly, Mid Glamorgan, CF83 1BF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Caerphilly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UKL22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CF83 1BF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8CF429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23ACFE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DRIVE DEVILBISS SIDHIL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495946  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Drive Devilbiss Healthcare Sidhil Business Park, Holmfield, Halifax, West Yorkshire, England, HX2 9TN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Ha</w:t>
      </w:r>
      <w:r>
        <w:rPr>
          <w:rFonts w:ascii="Verdana" w:eastAsia="Times New Roman" w:hAnsi="Verdana"/>
          <w:color w:val="A9A9A9"/>
          <w:sz w:val="20"/>
          <w:szCs w:val="20"/>
        </w:rPr>
        <w:t>lifax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HX2 9TN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545E4F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56CFB9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ESSENTIAL HEALTHCARE SOLUTIONS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</w:t>
      </w:r>
      <w:r>
        <w:rPr>
          <w:rFonts w:ascii="Verdana" w:eastAsia="Times New Roman" w:hAnsi="Verdana"/>
          <w:color w:val="A9A9A9"/>
          <w:sz w:val="20"/>
          <w:szCs w:val="20"/>
        </w:rPr>
        <w:t>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4991941  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Essential Enterprise Village Field Head Lane, Birstall, Batley, West Yorkshire, WF17 9BN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Birstall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WF17 9BN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0FBD9D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8E10A1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HILL-ROM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2250372  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Clinitron House, Ashby Park, Ashby De La Zouch, Leicestershire, LE65 1J</w:t>
      </w:r>
      <w:r>
        <w:rPr>
          <w:rFonts w:ascii="Verdana" w:eastAsia="Times New Roman" w:hAnsi="Verdana"/>
          <w:color w:val="A9A9A9"/>
          <w:sz w:val="20"/>
          <w:szCs w:val="20"/>
        </w:rPr>
        <w:t>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Ashby De La Zouch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LE65 1JG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C4CC6E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87889A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</w:p>
    <w:p w14:paraId="23469D5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710121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(MEDICAL &amp; INDUSTRIAL EQUIPMENT)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966736  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House, Stock Road, Southend-On-Sea, 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Southend-On-Sea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E92C84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01965E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LINET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</w:t>
      </w:r>
      <w:r>
        <w:rPr>
          <w:rFonts w:ascii="Verdana" w:eastAsia="Times New Roman" w:hAnsi="Verdana"/>
          <w:color w:val="A9A9A9"/>
          <w:sz w:val="20"/>
          <w:szCs w:val="20"/>
        </w:rPr>
        <w:t>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6376343  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 Brunel Way, Fareham, Hampshire, PO15 5TX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Fareham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PO15 5TX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966B47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42634D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MANGAR INTERNATIONAL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1623146  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Presteigne, Powys, LD8 2UF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Presteigne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UKL24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LD8 2UF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</w:t>
      </w:r>
      <w:r>
        <w:rPr>
          <w:rFonts w:ascii="Verdana" w:eastAsia="Times New Roman" w:hAnsi="Verdana"/>
          <w:color w:val="A9A9A9"/>
          <w:sz w:val="20"/>
          <w:szCs w:val="20"/>
        </w:rPr>
        <w:t>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8C6D0E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E485CB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MEDACO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9054312  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109 Longmead Road Emerald Park East, Emersons G</w:t>
      </w:r>
      <w:r>
        <w:rPr>
          <w:rFonts w:ascii="Verdana" w:eastAsia="Times New Roman" w:hAnsi="Verdana"/>
          <w:color w:val="A9A9A9"/>
          <w:sz w:val="20"/>
          <w:szCs w:val="20"/>
        </w:rPr>
        <w:t>reen, Bristol, United Kingdom, BS16 7FG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Emersons Green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BS16 7FG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918F66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DB189C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</w:t>
      </w:r>
      <w:r>
        <w:rPr>
          <w:rFonts w:ascii="Verdana" w:eastAsia="Times New Roman" w:hAnsi="Verdana"/>
          <w:color w:val="A9A9A9"/>
          <w:sz w:val="20"/>
          <w:szCs w:val="20"/>
        </w:rPr>
        <w:t>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United </w:t>
      </w:r>
      <w:r>
        <w:rPr>
          <w:rFonts w:ascii="Verdana" w:eastAsia="Times New Roman" w:hAnsi="Verdana"/>
          <w:color w:val="A9A9A9"/>
          <w:sz w:val="20"/>
          <w:szCs w:val="20"/>
        </w:rPr>
        <w:t>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F00B3A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8F7CA6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MEDSTROM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5709304  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Cygnus Court Beverley Road, Pegasus Busines</w:t>
      </w:r>
      <w:r>
        <w:rPr>
          <w:rFonts w:ascii="Verdana" w:eastAsia="Times New Roman" w:hAnsi="Verdana"/>
          <w:color w:val="A9A9A9"/>
          <w:sz w:val="20"/>
          <w:szCs w:val="20"/>
        </w:rPr>
        <w:t>s Park, Castle Donington, Derby, United Kingdom, DE74 2SA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Castle Donington,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DE74 2SA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51CC3F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B9769F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SECA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1430864  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Seca House, 40 Barn Street, Digbeth, Birmingham, B5 5QB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Digbeth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B5 5QB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</w:t>
      </w:r>
      <w:r>
        <w:rPr>
          <w:rFonts w:ascii="Verdana" w:eastAsia="Times New Roman" w:hAnsi="Verdana"/>
          <w:color w:val="A9A9A9"/>
          <w:sz w:val="20"/>
          <w:szCs w:val="20"/>
        </w:rPr>
        <w:t>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AC93D9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54D86C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SU-MED INTERNATIONAL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1961001  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Integrity House Graphite Way, Hadfield, G</w:t>
      </w:r>
      <w:r>
        <w:rPr>
          <w:rFonts w:ascii="Verdana" w:eastAsia="Times New Roman" w:hAnsi="Verdana"/>
          <w:color w:val="A9A9A9"/>
          <w:sz w:val="20"/>
          <w:szCs w:val="20"/>
        </w:rPr>
        <w:t>lossop, Derbyshire, SK13 1QH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Glossop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SK13 1QH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on value of the contract/lot (excluding V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AT) (for framework agreements - total maximum value for this lot) (for dynamic purchasing systems - value of contract(s) for this lot not included in previous contract award notices) (for contracts based on framework agreements, if required - value of cont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2125827.36  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parties</w:t>
      </w:r>
    </w:p>
    <w:p w14:paraId="7A394D5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 xml:space="preserve">Award </w:t>
      </w:r>
      <w:r>
        <w:rPr>
          <w:rFonts w:ascii="Verdana" w:eastAsia="Times New Roman" w:hAnsi="Verdana"/>
          <w:color w:val="A9A9A9"/>
          <w:sz w:val="20"/>
          <w:szCs w:val="20"/>
        </w:rPr>
        <w:t>of contract</w:t>
      </w:r>
    </w:p>
    <w:p w14:paraId="0359383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Temperature Control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13 </w:t>
      </w:r>
    </w:p>
    <w:p w14:paraId="10CF14A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358807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</w:t>
      </w:r>
      <w:r>
        <w:rPr>
          <w:rFonts w:ascii="Verdana" w:eastAsia="Times New Roman" w:hAnsi="Verdana"/>
          <w:color w:val="A9A9A9"/>
          <w:sz w:val="20"/>
          <w:szCs w:val="20"/>
        </w:rPr>
        <w:t>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544623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B78B8D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158CAC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669167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WR15 8JY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89037D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FBAEDC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</w:t>
      </w:r>
      <w:r>
        <w:rPr>
          <w:rFonts w:ascii="Verdana" w:eastAsia="Times New Roman" w:hAnsi="Verdana"/>
          <w:color w:val="A9A9A9"/>
          <w:sz w:val="20"/>
          <w:szCs w:val="20"/>
        </w:rPr>
        <w:t>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140A76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8624E5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CAMBRIDGE LIFE SCIENCES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4897864  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St Thomas Place, Cambridgeshire Business Park, Ely, Cambridgeshire, CB7 4EX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Ely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CB7 4E</w:t>
      </w:r>
      <w:r>
        <w:rPr>
          <w:rFonts w:ascii="Verdana" w:eastAsia="Times New Roman" w:hAnsi="Verdana"/>
          <w:color w:val="A9A9A9"/>
          <w:sz w:val="20"/>
          <w:szCs w:val="20"/>
        </w:rPr>
        <w:t>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E6537F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C2144C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CENTRAL MEDICAL SUPPLIES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2640770  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Cms </w:t>
      </w:r>
      <w:r>
        <w:rPr>
          <w:rFonts w:ascii="Verdana" w:eastAsia="Times New Roman" w:hAnsi="Verdana"/>
          <w:color w:val="A9A9A9"/>
          <w:sz w:val="20"/>
          <w:szCs w:val="20"/>
        </w:rPr>
        <w:t>House Fynney Fields, Brooklands Way, Leek, Staffordshire, ST13 7QG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Leek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UKG24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ST13 7QG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357F00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FA08B7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DEVA MEDICAL ELECTRONICS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1579291  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Chandlers Court, Picow Farm Road, Runcorn, Cheshire, WA7 4UH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Runcorn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WA7 4UH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</w:t>
      </w:r>
      <w:r>
        <w:rPr>
          <w:rFonts w:ascii="Verdana" w:eastAsia="Times New Roman" w:hAnsi="Verdana"/>
          <w:color w:val="A9A9A9"/>
          <w:sz w:val="20"/>
          <w:szCs w:val="20"/>
        </w:rPr>
        <w:t>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D14552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012FCE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DJB LABCARE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5365732  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10 - 12 Howard Way, Cromwel</w:t>
      </w:r>
      <w:r>
        <w:rPr>
          <w:rFonts w:ascii="Verdana" w:eastAsia="Times New Roman" w:hAnsi="Verdana"/>
          <w:color w:val="A9A9A9"/>
          <w:sz w:val="20"/>
          <w:szCs w:val="20"/>
        </w:rPr>
        <w:t>l Business Park, Newport Pagnell, England, MK16 9QS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Newport Pagnell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MK16 9QS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37DE87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04AF07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HILDITCH GROUP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5686532  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Hilditch, Gloucester Road Industrial Estate, Malmesbury, Wiltshire, SN16 9JT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Malmesbury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SN16 9JT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</w:t>
      </w:r>
      <w:r>
        <w:rPr>
          <w:rFonts w:ascii="Verdana" w:eastAsia="Times New Roman" w:hAnsi="Verdana"/>
          <w:color w:val="A9A9A9"/>
          <w:sz w:val="20"/>
          <w:szCs w:val="20"/>
        </w:rPr>
        <w:t>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5F7247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540093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INSPIRATION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4753818  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Satellite Busi</w:t>
      </w:r>
      <w:r>
        <w:rPr>
          <w:rFonts w:ascii="Verdana" w:eastAsia="Times New Roman" w:hAnsi="Verdana"/>
          <w:color w:val="A9A9A9"/>
          <w:sz w:val="20"/>
          <w:szCs w:val="20"/>
        </w:rPr>
        <w:t>ness Village, Crawley, England, RH10 9NE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Crawley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RH10 9NE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4AF084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9DC8E1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</w:t>
      </w:r>
      <w:r>
        <w:rPr>
          <w:rFonts w:ascii="Verdana" w:eastAsia="Times New Roman" w:hAnsi="Verdana"/>
          <w:color w:val="A9A9A9"/>
          <w:sz w:val="20"/>
          <w:szCs w:val="20"/>
        </w:rPr>
        <w:t>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</w:t>
      </w:r>
      <w:r>
        <w:rPr>
          <w:rFonts w:ascii="Verdana" w:eastAsia="Times New Roman" w:hAnsi="Verdana"/>
          <w:color w:val="A9A9A9"/>
          <w:sz w:val="20"/>
          <w:szCs w:val="20"/>
        </w:rPr>
        <w:t>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D42DD9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93BEBA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</w:t>
      </w:r>
      <w:r>
        <w:rPr>
          <w:rFonts w:ascii="Verdana" w:eastAsia="Times New Roman" w:hAnsi="Verdana"/>
          <w:color w:val="A9A9A9"/>
          <w:sz w:val="20"/>
          <w:szCs w:val="20"/>
        </w:rPr>
        <w:t>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ACB706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9A4155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</w:t>
      </w:r>
      <w:r>
        <w:rPr>
          <w:rFonts w:ascii="Verdana" w:eastAsia="Times New Roman" w:hAnsi="Verdana"/>
          <w:color w:val="A9A9A9"/>
          <w:sz w:val="20"/>
          <w:szCs w:val="20"/>
        </w:rPr>
        <w:t>TRYKER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3669454  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Stryker House, Hambridge Road, Newbury, Berkshire, RG14 5AW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Newbury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RG14 5AW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V.2.4) Information on value of the contract/lot (excluding VAT) (for framework agreements - total maximum value for this lot) (for dynamic purchasing systems - value of contract(s) for this lot not included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in previous contract award notices) (for contracts based on framework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508350.03  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parties</w:t>
      </w:r>
    </w:p>
    <w:p w14:paraId="06D41A2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11FC18B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Patient Assessment, Monitoring &amp; Life-Support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</w:t>
      </w:r>
      <w:r>
        <w:rPr>
          <w:rFonts w:ascii="Verdana" w:eastAsia="Times New Roman" w:hAnsi="Verdana"/>
          <w:color w:val="A9A9A9"/>
          <w:sz w:val="20"/>
          <w:szCs w:val="20"/>
        </w:rPr>
        <w:t>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</w:t>
      </w:r>
      <w:r>
        <w:rPr>
          <w:rFonts w:ascii="Verdana" w:eastAsia="Times New Roman" w:hAnsi="Verdana"/>
          <w:color w:val="A9A9A9"/>
          <w:sz w:val="20"/>
          <w:szCs w:val="20"/>
        </w:rPr>
        <w:t>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34 </w:t>
      </w:r>
    </w:p>
    <w:p w14:paraId="0F4C25E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757D6F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FDE310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A0B79B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Name and address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United </w:t>
      </w:r>
      <w:r>
        <w:rPr>
          <w:rFonts w:ascii="Verdana" w:eastAsia="Times New Roman" w:hAnsi="Verdana"/>
          <w:color w:val="A9A9A9"/>
          <w:sz w:val="20"/>
          <w:szCs w:val="20"/>
        </w:rPr>
        <w:t>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5482BE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CCA1EE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ANAESTHETIC TECHNICAL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3935788  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Ground Floor, Egerto</w:t>
      </w:r>
      <w:r>
        <w:rPr>
          <w:rFonts w:ascii="Verdana" w:eastAsia="Times New Roman" w:hAnsi="Verdana"/>
          <w:color w:val="A9A9A9"/>
          <w:sz w:val="20"/>
          <w:szCs w:val="20"/>
        </w:rPr>
        <w:t>n House, 68 Baker Street, Weybridge, Surrey, United Kingdom, KT13 8AL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Weybridge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KT13 8AL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10F7A4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9D2B5D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Name and address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AQUILANT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2090807  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Aquilant House Unit B1-B2 Bond Close, Kingsland Business Park, Basingstoke, England, RG24 8PZ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Basingstoke,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RG24 8PZ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397780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4E3E2A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</w:t>
      </w:r>
      <w:r>
        <w:rPr>
          <w:rFonts w:ascii="Verdana" w:eastAsia="Times New Roman" w:hAnsi="Verdana"/>
          <w:color w:val="A9A9A9"/>
          <w:sz w:val="20"/>
          <w:szCs w:val="20"/>
        </w:rPr>
        <w:t>berlee &amp; 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57C140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418990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B. BRAUN MEDICAL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2296559  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Brookdale Road, Thorncliffe Park Estate, Chapeltown, Sheffield, S35 2PW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Chapeltown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</w:t>
      </w:r>
      <w:r>
        <w:rPr>
          <w:rFonts w:ascii="Verdana" w:eastAsia="Times New Roman" w:hAnsi="Verdana"/>
          <w:color w:val="A9A9A9"/>
          <w:sz w:val="20"/>
          <w:szCs w:val="20"/>
        </w:rPr>
        <w:t>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S35 2PW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EB33E2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D64B9E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C3DD62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B4D3ED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CANON MEDICAL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983579  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Boundary Court, Gatwick Road, Crawley, West Sussex, RH10 9AX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Crawley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RH10 9A</w:t>
      </w:r>
      <w:r>
        <w:rPr>
          <w:rFonts w:ascii="Verdana" w:eastAsia="Times New Roman" w:hAnsi="Verdana"/>
          <w:color w:val="A9A9A9"/>
          <w:sz w:val="20"/>
          <w:szCs w:val="20"/>
        </w:rPr>
        <w:t>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D71235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864801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DEVA MEDICAL ELECTRONICS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1579291  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Ch</w:t>
      </w:r>
      <w:r>
        <w:rPr>
          <w:rFonts w:ascii="Verdana" w:eastAsia="Times New Roman" w:hAnsi="Verdana"/>
          <w:color w:val="A9A9A9"/>
          <w:sz w:val="20"/>
          <w:szCs w:val="20"/>
        </w:rPr>
        <w:t>andlers Court, Picow Farm Road, Runcorn, Cheshire, WA7 4UH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Runcorn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WA7 4UH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293C06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948665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DRAEGER MEDICAL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4310199  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Willows, Mark Road,, Hemel Hempstead, Hertfordshire, HP2 7BW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Hemel Hempstead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HP2 7BW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</w:t>
      </w:r>
      <w:r>
        <w:rPr>
          <w:rFonts w:ascii="Verdana" w:eastAsia="Times New Roman" w:hAnsi="Verdana"/>
          <w:color w:val="A9A9A9"/>
          <w:sz w:val="20"/>
          <w:szCs w:val="20"/>
        </w:rPr>
        <w:t>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98BD3C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4494D6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EDWARDS LIFESCIENCES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3879325  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Cannon Place, 78 Cannon St</w:t>
      </w:r>
      <w:r>
        <w:rPr>
          <w:rFonts w:ascii="Verdana" w:eastAsia="Times New Roman" w:hAnsi="Verdana"/>
          <w:color w:val="A9A9A9"/>
          <w:sz w:val="20"/>
          <w:szCs w:val="20"/>
        </w:rPr>
        <w:t>reet, London, EC4N 6AF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London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EC4N 6AF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B2AE11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709776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FISHER &amp; PAYKEL HE</w:t>
      </w:r>
      <w:r>
        <w:rPr>
          <w:rFonts w:ascii="Verdana" w:eastAsia="Times New Roman" w:hAnsi="Verdana"/>
          <w:color w:val="A9A9A9"/>
          <w:sz w:val="20"/>
          <w:szCs w:val="20"/>
        </w:rPr>
        <w:t>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2887128  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 Cordwallis Park, Clivemont Road, Maidenhead, Berkshire, SL6 7BU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Maidenhead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SL6 7BU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</w:t>
      </w:r>
      <w:r>
        <w:rPr>
          <w:rFonts w:ascii="Verdana" w:eastAsia="Times New Roman" w:hAnsi="Verdana"/>
          <w:color w:val="A9A9A9"/>
          <w:sz w:val="20"/>
          <w:szCs w:val="20"/>
        </w:rPr>
        <w:t>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135D08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88CBFE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GE MEDICAL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252567  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Pollards Wood, Nightingales Lane, Chalfont St. Giles, Bucking</w:t>
      </w:r>
      <w:r>
        <w:rPr>
          <w:rFonts w:ascii="Verdana" w:eastAsia="Times New Roman" w:hAnsi="Verdana"/>
          <w:color w:val="A9A9A9"/>
          <w:sz w:val="20"/>
          <w:szCs w:val="20"/>
        </w:rPr>
        <w:t>hamshire, United Kingdom, HP8 4SP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Chalfont St. Giles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HP8 4SP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AAACEF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5D3CA7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GETINGE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2195291  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14-15 Burford Way, Boldon Business Park, Boldon Colliery, England, NE35 9PZ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Boldon Colliery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UKC2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NE35 9PZ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90A985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683E18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HILDITCH GROUP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5686532  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</w:t>
      </w:r>
      <w:r>
        <w:rPr>
          <w:rFonts w:ascii="Verdana" w:eastAsia="Times New Roman" w:hAnsi="Verdana"/>
          <w:color w:val="A9A9A9"/>
          <w:sz w:val="20"/>
          <w:szCs w:val="20"/>
        </w:rPr>
        <w:t>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Hilditch, Gloucester Road Industrial Estate, Malmesbury, Wiltshire, SN16 9JT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Malmesbury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SN16 9JT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C70E02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153EA4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INSPIRATION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4753818  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Satellite Business Village, Crawley, England, RH10 9NE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Crawley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RH10 9</w:t>
      </w:r>
      <w:r>
        <w:rPr>
          <w:rFonts w:ascii="Verdana" w:eastAsia="Times New Roman" w:hAnsi="Verdana"/>
          <w:color w:val="A9A9A9"/>
          <w:sz w:val="20"/>
          <w:szCs w:val="20"/>
        </w:rPr>
        <w:t>NE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B502CF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DD8F06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PHS COMPLIANCE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3811260  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PHS GROUP</w:t>
      </w:r>
      <w:r>
        <w:rPr>
          <w:rFonts w:ascii="Verdana" w:eastAsia="Times New Roman" w:hAnsi="Verdana"/>
          <w:color w:val="A9A9A9"/>
          <w:sz w:val="20"/>
          <w:szCs w:val="20"/>
        </w:rPr>
        <w:t>, Block B, Western Industrial Estate, Caerphilly, CF83 1XH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Caerphilly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UKL22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CF83 1XH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68B1A2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177EEC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10F947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DBE989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(MEDICAL &amp; INDUSTRIAL EQUIPMENT)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966736  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</w:t>
      </w:r>
      <w:r>
        <w:rPr>
          <w:rFonts w:ascii="Verdana" w:eastAsia="Times New Roman" w:hAnsi="Verdana"/>
          <w:color w:val="A9A9A9"/>
          <w:sz w:val="20"/>
          <w:szCs w:val="20"/>
        </w:rPr>
        <w:t>ymed House, Stock Road, Southend-On-Sea, 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Southend-On-Sea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3F0445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37A06D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B64FBC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C1B2E4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MINDRAY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5576852  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Mindray House Kingfisher Way,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Hinchingbrooke Business Park, Huntingdon, Cambridgeshire, PE29 6FN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Huntingdon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PE29 6FN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9CB036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C4D72D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PROBO MEDICAL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3466990  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"Electron House Mount Court Edison Close Waterwells Business Park Gloucester GL2 2FN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Glouceste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GL2 </w:t>
      </w:r>
      <w:r>
        <w:rPr>
          <w:rFonts w:ascii="Verdana" w:eastAsia="Times New Roman" w:hAnsi="Verdana"/>
          <w:color w:val="A9A9A9"/>
          <w:sz w:val="20"/>
          <w:szCs w:val="20"/>
        </w:rPr>
        <w:t>2FN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23A4F7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2080B2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MTS HEALTH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5473086  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One, Southampton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Row, London, England, WC1B 5HA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London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WC1B 5HA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9A1DA5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1416A3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OXYLITRE </w:t>
      </w:r>
      <w:r>
        <w:rPr>
          <w:rFonts w:ascii="Verdana" w:eastAsia="Times New Roman" w:hAnsi="Verdana"/>
          <w:color w:val="A9A9A9"/>
          <w:sz w:val="20"/>
          <w:szCs w:val="20"/>
        </w:rPr>
        <w:t>HOLDINGS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11095954  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Morton House, Skerton Road, Manchester, United Kingdom, M16 0WJ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Manchester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UKD33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M16 0WJ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The contractor is an </w:t>
      </w:r>
      <w:r>
        <w:rPr>
          <w:rFonts w:ascii="Verdana" w:eastAsia="Times New Roman" w:hAnsi="Verdana"/>
          <w:color w:val="A9A9A9"/>
          <w:sz w:val="20"/>
          <w:szCs w:val="20"/>
        </w:rPr>
        <w:t>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5954F9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C1B653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PHILIPS ELECTRONICS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446897  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Ascent 1 Aerospace Boulevard, Farnborough, England, GU14 6X</w:t>
      </w:r>
      <w:r>
        <w:rPr>
          <w:rFonts w:ascii="Verdana" w:eastAsia="Times New Roman" w:hAnsi="Verdana"/>
          <w:color w:val="A9A9A9"/>
          <w:sz w:val="20"/>
          <w:szCs w:val="20"/>
        </w:rPr>
        <w:t>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Farnborough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206E2F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D3E24D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SAMO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12090697  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Beacon House Stokenchurch Business Park, Ibstone Road, Stokenchurch, High Wycombe, Buckinghamshire, England, HP14 3FE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Stokenchurch,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HP14 3FE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United </w:t>
      </w:r>
      <w:r>
        <w:rPr>
          <w:rFonts w:ascii="Verdana" w:eastAsia="Times New Roman" w:hAnsi="Verdana"/>
          <w:color w:val="A9A9A9"/>
          <w:sz w:val="20"/>
          <w:szCs w:val="20"/>
        </w:rPr>
        <w:t>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4179F9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9528E7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SECA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1430864  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Seca House, 40 Barn Street, Digbeth, Birmingham, B5 5QB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Digbeth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B5 5QB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F305BE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D434DC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SIEMENS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9567186  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Faraday House Sir William Siemens Square, Frimley, Camberley, Surrey, United Kingdom, GU16 8QD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Frimley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GU16 </w:t>
      </w:r>
      <w:r>
        <w:rPr>
          <w:rFonts w:ascii="Verdana" w:eastAsia="Times New Roman" w:hAnsi="Verdana"/>
          <w:color w:val="A9A9A9"/>
          <w:sz w:val="20"/>
          <w:szCs w:val="20"/>
        </w:rPr>
        <w:t>8QD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A0B3AA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BD632C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S.L.E.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1649988  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Twin Bridges Business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Park, 232 Selsdon Road, South Croydon, Surrey, England, CR2 6PL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 Croydon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CR2 6PL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36787E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5D6D52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Name and address of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SMITHS MEDICAL INTERNATIONAL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362847  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1500 Eureka Park, Lower Pemberton, Ashford, Kent, TN25 4BF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Ashford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TN25 4BF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</w:t>
      </w:r>
      <w:r>
        <w:rPr>
          <w:rFonts w:ascii="Verdana" w:eastAsia="Times New Roman" w:hAnsi="Verdana"/>
          <w:color w:val="A9A9A9"/>
          <w:sz w:val="20"/>
          <w:szCs w:val="20"/>
        </w:rPr>
        <w:t>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DBB562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6E64B4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SPACELABS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570647  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One, New Change, Lon</w:t>
      </w:r>
      <w:r>
        <w:rPr>
          <w:rFonts w:ascii="Verdana" w:eastAsia="Times New Roman" w:hAnsi="Verdana"/>
          <w:color w:val="A9A9A9"/>
          <w:sz w:val="20"/>
          <w:szCs w:val="20"/>
        </w:rPr>
        <w:t>don, EC4M 9AF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London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EC4M 9AF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BE3972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5296B6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STRYKER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</w:t>
      </w:r>
      <w:r>
        <w:rPr>
          <w:rFonts w:ascii="Verdana" w:eastAsia="Times New Roman" w:hAnsi="Verdana"/>
          <w:color w:val="A9A9A9"/>
          <w:sz w:val="20"/>
          <w:szCs w:val="20"/>
        </w:rPr>
        <w:t>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3669454  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Stryker House, Hambridge Road, Newbury, Berkshire, RG14 5AW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Newbury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RG14 5AW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10A6B3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the contractor</w:t>
      </w:r>
    </w:p>
    <w:p w14:paraId="27C10A0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VYAIRE MEDICAL PRODUCTS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10187476  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Chineham Gate Chineham Business Park, Crockford Lane, Basingstoke, Hampshire, England, R</w:t>
      </w:r>
      <w:r>
        <w:rPr>
          <w:rFonts w:ascii="Verdana" w:eastAsia="Times New Roman" w:hAnsi="Verdana"/>
          <w:color w:val="A9A9A9"/>
          <w:sz w:val="20"/>
          <w:szCs w:val="20"/>
        </w:rPr>
        <w:t>G24 8NA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Basingstoke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RG24 8NA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3AAACF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5B9AA2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ZOLL Medical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</w:t>
      </w:r>
      <w:r>
        <w:rPr>
          <w:rFonts w:ascii="Verdana" w:eastAsia="Times New Roman" w:hAnsi="Verdana"/>
          <w:color w:val="A9A9A9"/>
          <w:sz w:val="20"/>
          <w:szCs w:val="20"/>
        </w:rPr>
        <w:t>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2823225  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 Seymour Court, Tudor Road, Runcorn, Cheshire, England, WA7 1SY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Runcorn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WA7 1SY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Name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on value of the contract/lot (excluding VAT) (for framework agreements - total maximum value for this lot) (for dynamic purchasing systems - value of contract(s) for this lot not included in previous contrac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t award notices) (for contracts based on framework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49448593.02  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parties</w:t>
      </w:r>
    </w:p>
    <w:p w14:paraId="2EC1D67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5D4D587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Microscopes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Number of tenders </w:t>
      </w:r>
      <w:r>
        <w:rPr>
          <w:rFonts w:ascii="Verdana" w:eastAsia="Times New Roman" w:hAnsi="Verdana"/>
          <w:color w:val="A9A9A9"/>
          <w:sz w:val="20"/>
          <w:szCs w:val="20"/>
        </w:rPr>
        <w:t>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10 </w:t>
      </w:r>
    </w:p>
    <w:p w14:paraId="7B47A0C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</w:t>
      </w:r>
      <w:r>
        <w:rPr>
          <w:rFonts w:ascii="Verdana" w:eastAsia="Times New Roman" w:hAnsi="Verdana"/>
          <w:color w:val="A9A9A9"/>
          <w:sz w:val="20"/>
          <w:szCs w:val="20"/>
        </w:rPr>
        <w:t>r</w:t>
      </w:r>
    </w:p>
    <w:p w14:paraId="05EFBA1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8C2455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FEAFDA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5121B2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 xml:space="preserve">Name and address of the </w:t>
      </w:r>
      <w:r>
        <w:rPr>
          <w:rFonts w:ascii="Verdana" w:eastAsia="Times New Roman" w:hAnsi="Verdana"/>
          <w:color w:val="A9A9A9"/>
          <w:sz w:val="20"/>
          <w:szCs w:val="20"/>
        </w:rPr>
        <w:t>contractor</w:t>
      </w:r>
    </w:p>
    <w:p w14:paraId="02A984F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</w:t>
      </w:r>
      <w:r>
        <w:rPr>
          <w:rFonts w:ascii="Verdana" w:eastAsia="Times New Roman" w:hAnsi="Verdana"/>
          <w:color w:val="A9A9A9"/>
          <w:sz w:val="20"/>
          <w:szCs w:val="20"/>
        </w:rPr>
        <w:t>s,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C5D9AC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E07382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</w:t>
      </w:r>
      <w:r>
        <w:rPr>
          <w:rFonts w:ascii="Verdana" w:eastAsia="Times New Roman" w:hAnsi="Verdana"/>
          <w:color w:val="A9A9A9"/>
          <w:sz w:val="20"/>
          <w:szCs w:val="20"/>
        </w:rPr>
        <w:t>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602370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of the contractor</w:t>
      </w:r>
    </w:p>
    <w:p w14:paraId="3E0652A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39E7AB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1D7478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ADEE51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407C3A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OPTECH MICROSCOPE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5761968  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30 Upper High Street, Thame, Oxfo</w:t>
      </w:r>
      <w:r>
        <w:rPr>
          <w:rFonts w:ascii="Verdana" w:eastAsia="Times New Roman" w:hAnsi="Verdana"/>
          <w:color w:val="A9A9A9"/>
          <w:sz w:val="20"/>
          <w:szCs w:val="20"/>
        </w:rPr>
        <w:t>rdshire, OX9 3EZ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Thame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OX9 3EZ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8E8BF5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401743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PHILIPS ELECTRONICS UK </w:t>
      </w:r>
      <w:r>
        <w:rPr>
          <w:rFonts w:ascii="Verdana" w:eastAsia="Times New Roman" w:hAnsi="Verdana"/>
          <w:color w:val="A9A9A9"/>
          <w:sz w:val="20"/>
          <w:szCs w:val="20"/>
        </w:rPr>
        <w:t>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446897  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Ascent 1 Aerospace Boulevard, Farnborough, England, 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Farnborough,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6D4A61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6F3C19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PRESCOTT'S SURGICAL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9394740  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22 Mount Ephraim, Tunbridge Wells, Kent, England, TN4 8AS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Tun</w:t>
      </w:r>
      <w:r>
        <w:rPr>
          <w:rFonts w:ascii="Verdana" w:eastAsia="Times New Roman" w:hAnsi="Verdana"/>
          <w:color w:val="A9A9A9"/>
          <w:sz w:val="20"/>
          <w:szCs w:val="20"/>
        </w:rPr>
        <w:t>bridge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TN4 8AS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05617B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1D8B63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SOUTHERN MICROSCOPE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</w:t>
      </w:r>
      <w:r>
        <w:rPr>
          <w:rFonts w:ascii="Verdana" w:eastAsia="Times New Roman" w:hAnsi="Verdana"/>
          <w:color w:val="A9A9A9"/>
          <w:sz w:val="20"/>
          <w:szCs w:val="20"/>
        </w:rPr>
        <w:t>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10064280  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&amp; 2 Little Abbey Gate, Stockett Lane, Maidstone, Kent, United Kingdom, ME15 0PP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Maidstone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ME15 0PP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on value of the contract/lot (excluding VAT) (for framework agreements - total maximum value for this lot) (for dynamic purchasing systems - value of contract(s) for this lot not included in previ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ous contract award notices) (for contracts based on framework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125701.11  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parties</w:t>
      </w:r>
    </w:p>
    <w:p w14:paraId="41D3946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6CF027C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Dental Equipment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V.2) Award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</w:t>
      </w:r>
      <w:r>
        <w:rPr>
          <w:rFonts w:ascii="Verdana" w:eastAsia="Times New Roman" w:hAnsi="Verdana"/>
          <w:color w:val="A9A9A9"/>
          <w:sz w:val="20"/>
          <w:szCs w:val="20"/>
        </w:rPr>
        <w:t>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14 </w:t>
      </w:r>
    </w:p>
    <w:p w14:paraId="5431DAC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the contractor</w:t>
      </w:r>
    </w:p>
    <w:p w14:paraId="17A2B8A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</w:t>
      </w:r>
      <w:r>
        <w:rPr>
          <w:rFonts w:ascii="Verdana" w:eastAsia="Times New Roman" w:hAnsi="Verdana"/>
          <w:color w:val="A9A9A9"/>
          <w:sz w:val="20"/>
          <w:szCs w:val="20"/>
        </w:rPr>
        <w:t>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89350A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68B3E3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6DF7CE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6C6B1F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ANGLIAN DENTAL ENGINEERING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12669625  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Anglian Dental, Park Farm Lane, Nuthampstead, Hertfordshire, United Kingdom, SG8 8LZ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Nuthampstead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</w:t>
      </w:r>
      <w:r>
        <w:rPr>
          <w:rFonts w:ascii="Verdana" w:eastAsia="Times New Roman" w:hAnsi="Verdana"/>
          <w:color w:val="A9A9A9"/>
          <w:sz w:val="20"/>
          <w:szCs w:val="20"/>
        </w:rPr>
        <w:t>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SG8 8LZ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FA5E54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A590C5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53B26A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</w:t>
      </w:r>
      <w:r>
        <w:rPr>
          <w:rFonts w:ascii="Verdana" w:eastAsia="Times New Roman" w:hAnsi="Verdana"/>
          <w:color w:val="A9A9A9"/>
          <w:sz w:val="20"/>
          <w:szCs w:val="20"/>
        </w:rPr>
        <w:t>r</w:t>
      </w:r>
    </w:p>
    <w:p w14:paraId="794654E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</w:t>
      </w:r>
      <w:r>
        <w:rPr>
          <w:rFonts w:ascii="Verdana" w:eastAsia="Times New Roman" w:hAnsi="Verdana"/>
          <w:color w:val="A9A9A9"/>
          <w:sz w:val="20"/>
          <w:szCs w:val="20"/>
        </w:rPr>
        <w:t>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A339DA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933B5A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CHANTER BIOMED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7923319  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Hanworth Road, Low Moor, Bradford, BD12 0SG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Bradford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BD12 0SG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FCCCB6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EA3A19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DD PRODUCTS AND SERVICES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1196676  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 Perry Way, Witham, England, CM8 3SX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Witham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CM8 3SX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67B8ED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D23147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HILDITCH GROUP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5686532  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Hilditch, Gloucester Road Industrial Estate, Malmesbury, Wiltshire, SN16 9JT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Malmesbury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SN16 9JT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5D5BF2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413EB0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Name and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B2B4E0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75DDD2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6FAF7D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501D90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MEDICAL EQUIPMENT SUPPLIES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4040392  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 Faraday Close, Gorse Lane Industrial Estate, Clacton-On-Sea, Essex, England, CO15 4TR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Clacton-On-Sea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</w:t>
      </w:r>
      <w:r>
        <w:rPr>
          <w:rFonts w:ascii="Verdana" w:eastAsia="Times New Roman" w:hAnsi="Verdana"/>
          <w:color w:val="A9A9A9"/>
          <w:sz w:val="20"/>
          <w:szCs w:val="20"/>
        </w:rPr>
        <w:t>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CO15 4TR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2F0B68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797BEC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STERIS IMS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1642571  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</w:t>
      </w:r>
      <w:r>
        <w:rPr>
          <w:rFonts w:ascii="Verdana" w:eastAsia="Times New Roman" w:hAnsi="Verdana"/>
          <w:color w:val="A9A9A9"/>
          <w:sz w:val="20"/>
          <w:szCs w:val="20"/>
        </w:rPr>
        <w:t>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2200 Renaissance, Basing View, Basingstoke, Hampshire, England, RG21 4EQ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Basingstoke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RG21 4EQ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37E885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840B33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SYCHEM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4698955  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Sutherland House, 1759 London Road, Leigh On Sea, Essex, SS9 2RZ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Leigh On 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SS9 2</w:t>
      </w:r>
      <w:r>
        <w:rPr>
          <w:rFonts w:ascii="Verdana" w:eastAsia="Times New Roman" w:hAnsi="Verdana"/>
          <w:color w:val="A9A9A9"/>
          <w:sz w:val="20"/>
          <w:szCs w:val="20"/>
        </w:rPr>
        <w:t>RZ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5272CE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AF1718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WOLVERSON X-RAY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3997914  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Willenhall B</w:t>
      </w:r>
      <w:r>
        <w:rPr>
          <w:rFonts w:ascii="Verdana" w:eastAsia="Times New Roman" w:hAnsi="Verdana"/>
          <w:color w:val="A9A9A9"/>
          <w:sz w:val="20"/>
          <w:szCs w:val="20"/>
        </w:rPr>
        <w:t>usiness Park, Walsall Street, Willenhall, West Midlands, WV13 2DY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Willenhall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WV13 2DY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n value of the contract/lot (excluding VAT) (for framework agreements - total maximum value for this lot) (for dynamic purchasing systems - value of contract(s) for this lot not included in previous contract award notices) (for contracts based on framework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33273.81  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Value or proportion likely to be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subcontracted to third parties</w:t>
      </w:r>
    </w:p>
    <w:p w14:paraId="3B9E28C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3D9046F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Endoscopy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</w:t>
      </w:r>
      <w:r>
        <w:rPr>
          <w:rFonts w:ascii="Verdana" w:eastAsia="Times New Roman" w:hAnsi="Verdana"/>
          <w:color w:val="A9A9A9"/>
          <w:sz w:val="20"/>
          <w:szCs w:val="20"/>
        </w:rPr>
        <w:t>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25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22 </w:t>
      </w:r>
    </w:p>
    <w:p w14:paraId="62FF73A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D04CC8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</w:t>
      </w:r>
      <w:r>
        <w:rPr>
          <w:rFonts w:ascii="Verdana" w:eastAsia="Times New Roman" w:hAnsi="Verdana"/>
          <w:color w:val="A9A9A9"/>
          <w:sz w:val="20"/>
          <w:szCs w:val="20"/>
        </w:rPr>
        <w:t>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The </w:t>
      </w:r>
      <w:r>
        <w:rPr>
          <w:rFonts w:ascii="Verdana" w:eastAsia="Times New Roman" w:hAnsi="Verdana"/>
          <w:color w:val="A9A9A9"/>
          <w:sz w:val="20"/>
          <w:szCs w:val="20"/>
        </w:rPr>
        <w:t>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C26F80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E0561E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F8AD54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C25F61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AQUILANT ENDOSCOPY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</w:t>
      </w:r>
      <w:r>
        <w:rPr>
          <w:rFonts w:ascii="Verdana" w:eastAsia="Times New Roman" w:hAnsi="Verdana"/>
          <w:color w:val="A9A9A9"/>
          <w:sz w:val="20"/>
          <w:szCs w:val="20"/>
        </w:rPr>
        <w:t>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3502556  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Aquilant House Unit B1-B2 Bond Close, Kingsland Business Park, Basingstoke, England, RG24 8PZ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Basingstoke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RG24 8PZ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</w:t>
      </w:r>
      <w:r>
        <w:rPr>
          <w:rFonts w:ascii="Verdana" w:eastAsia="Times New Roman" w:hAnsi="Verdana"/>
          <w:color w:val="A9A9A9"/>
          <w:sz w:val="20"/>
          <w:szCs w:val="20"/>
        </w:rPr>
        <w:t>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75F9C3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9F8B01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C/O Kimberlee &amp; </w:t>
      </w:r>
      <w:r>
        <w:rPr>
          <w:rFonts w:ascii="Verdana" w:eastAsia="Times New Roman" w:hAnsi="Verdana"/>
          <w:color w:val="A9A9A9"/>
          <w:sz w:val="20"/>
          <w:szCs w:val="20"/>
        </w:rPr>
        <w:t>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48922F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C0F8D8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Name and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Postal </w:t>
      </w:r>
      <w:r>
        <w:rPr>
          <w:rFonts w:ascii="Verdana" w:eastAsia="Times New Roman" w:hAnsi="Verdana"/>
          <w:color w:val="A9A9A9"/>
          <w:sz w:val="20"/>
          <w:szCs w:val="20"/>
        </w:rPr>
        <w:t>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BB4B95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F38692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BES HEALTHCARE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3538917  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131 S</w:t>
      </w:r>
      <w:r>
        <w:rPr>
          <w:rFonts w:ascii="Verdana" w:eastAsia="Times New Roman" w:hAnsi="Verdana"/>
          <w:color w:val="A9A9A9"/>
          <w:sz w:val="20"/>
          <w:szCs w:val="20"/>
        </w:rPr>
        <w:t>outh Liberty Lane, Ashton Vale, Bristol, BS3 2SZ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Ashton Vale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BS3 2SZ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22799F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44AA8E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BOLTON SURGICAL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1638982  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 Churchill House, 16 Churchill Way, Chapeltown, Sheffield, United Kingdom, S35 2PY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Chapeltown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</w:t>
      </w:r>
      <w:r>
        <w:rPr>
          <w:rFonts w:ascii="Verdana" w:eastAsia="Times New Roman" w:hAnsi="Verdana"/>
          <w:color w:val="A9A9A9"/>
          <w:sz w:val="20"/>
          <w:szCs w:val="20"/>
        </w:rPr>
        <w:t>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S35 2PY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F3E1EF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D362E3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CLEARVIEW ENDOSCOPY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89</w:t>
      </w:r>
      <w:r>
        <w:rPr>
          <w:rFonts w:ascii="Verdana" w:eastAsia="Times New Roman" w:hAnsi="Verdana"/>
          <w:color w:val="A9A9A9"/>
          <w:sz w:val="20"/>
          <w:szCs w:val="20"/>
        </w:rPr>
        <w:t>72188  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Walls Yard Riverside Industrial Estate, South Street, Rochford, Essex, SS4 1GR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Rochford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SS4 1GR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298AB7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</w:t>
      </w:r>
      <w:r>
        <w:rPr>
          <w:rFonts w:ascii="Verdana" w:eastAsia="Times New Roman" w:hAnsi="Verdana"/>
          <w:color w:val="A9A9A9"/>
          <w:sz w:val="20"/>
          <w:szCs w:val="20"/>
        </w:rPr>
        <w:t>ntractor</w:t>
      </w:r>
    </w:p>
    <w:p w14:paraId="35F6846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D.P. MEDICAL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2088954  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Lynwood House, Crofton Road, Orpington, Kent, BR6 8QE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Orpington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</w:t>
      </w:r>
      <w:r>
        <w:rPr>
          <w:rFonts w:ascii="Verdana" w:eastAsia="Times New Roman" w:hAnsi="Verdana"/>
          <w:color w:val="A9A9A9"/>
          <w:sz w:val="20"/>
          <w:szCs w:val="20"/>
        </w:rPr>
        <w:t>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BR6 8QE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D42B95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3CD1F7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FUJIFILM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3218117  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</w:t>
      </w:r>
      <w:r>
        <w:rPr>
          <w:rFonts w:ascii="Verdana" w:eastAsia="Times New Roman" w:hAnsi="Verdana"/>
          <w:color w:val="A9A9A9"/>
          <w:sz w:val="20"/>
          <w:szCs w:val="20"/>
        </w:rPr>
        <w:t>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11th Floor Two Snow Hill Queensway, Birmingham, England, B4 6WR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Birmingham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B4 6WR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F3DD2E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1D1CA1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IMAGEX MEDICAL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6979458  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Imagex House, 2 Pike Road, Oakley Hay Industrial Estate, Corby, Northants, NN18 9QA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Corby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NN18 9</w:t>
      </w:r>
      <w:r>
        <w:rPr>
          <w:rFonts w:ascii="Verdana" w:eastAsia="Times New Roman" w:hAnsi="Verdana"/>
          <w:color w:val="A9A9A9"/>
          <w:sz w:val="20"/>
          <w:szCs w:val="20"/>
        </w:rPr>
        <w:t>QA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84338E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5EA367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KARL STORZ ENDOSCOPY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SC 151965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Thomas, Wise Place, Dundee, DD2 1UB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Dundee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UKM71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DD2 1UB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537DFB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B8F99E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KEY </w:t>
      </w:r>
      <w:r>
        <w:rPr>
          <w:rFonts w:ascii="Verdana" w:eastAsia="Times New Roman" w:hAnsi="Verdana"/>
          <w:color w:val="A9A9A9"/>
          <w:sz w:val="20"/>
          <w:szCs w:val="20"/>
        </w:rPr>
        <w:t>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</w:t>
      </w:r>
      <w:r>
        <w:rPr>
          <w:rFonts w:ascii="Verdana" w:eastAsia="Times New Roman" w:hAnsi="Verdana"/>
          <w:color w:val="A9A9A9"/>
          <w:sz w:val="20"/>
          <w:szCs w:val="20"/>
        </w:rPr>
        <w:t>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F0FDB9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E68951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(MEDICAL &amp; INDUSTRIAL EQUIPMENT)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966736  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House, Stock Road, Sout</w:t>
      </w:r>
      <w:r>
        <w:rPr>
          <w:rFonts w:ascii="Verdana" w:eastAsia="Times New Roman" w:hAnsi="Verdana"/>
          <w:color w:val="A9A9A9"/>
          <w:sz w:val="20"/>
          <w:szCs w:val="20"/>
        </w:rPr>
        <w:t>hend-On-Sea, 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Southend-On-Sea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D2B52C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213F04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</w:t>
      </w:r>
      <w:r>
        <w:rPr>
          <w:rFonts w:ascii="Verdana" w:eastAsia="Times New Roman" w:hAnsi="Verdana"/>
          <w:color w:val="A9A9A9"/>
          <w:sz w:val="20"/>
          <w:szCs w:val="20"/>
        </w:rPr>
        <w:t>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</w:t>
      </w:r>
      <w:r>
        <w:rPr>
          <w:rFonts w:ascii="Verdana" w:eastAsia="Times New Roman" w:hAnsi="Verdana"/>
          <w:color w:val="A9A9A9"/>
          <w:sz w:val="20"/>
          <w:szCs w:val="20"/>
        </w:rPr>
        <w:t>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1F5354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70A813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PENTAX U.K.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1436524  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Fourth Floor Abbots House, Abbey Street, Reading, Berkshir</w:t>
      </w:r>
      <w:r>
        <w:rPr>
          <w:rFonts w:ascii="Verdana" w:eastAsia="Times New Roman" w:hAnsi="Verdana"/>
          <w:color w:val="A9A9A9"/>
          <w:sz w:val="20"/>
          <w:szCs w:val="20"/>
        </w:rPr>
        <w:t>e, RG1 3BD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3BD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90C45A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6D9826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PHILIPS ELECTRONICS UK LIMI</w:t>
      </w:r>
      <w:r>
        <w:rPr>
          <w:rFonts w:ascii="Verdana" w:eastAsia="Times New Roman" w:hAnsi="Verdana"/>
          <w:color w:val="A9A9A9"/>
          <w:sz w:val="20"/>
          <w:szCs w:val="20"/>
        </w:rPr>
        <w:t>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446897  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Ascent 1 Aerospace Boulevard, Farnborough, England, 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Farnborough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16D1FD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and address of the contractor</w:t>
      </w:r>
    </w:p>
    <w:p w14:paraId="126BFE5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RICHARD WOLF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1447145  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Waterside Way, Wimbledon, London, SW17 0HB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Wimbledon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SW17 0HB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409D52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84423A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T.J.SMITH AND NEPHEW,LIMITED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93994  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</w:t>
      </w:r>
      <w:r>
        <w:rPr>
          <w:rFonts w:ascii="Verdana" w:eastAsia="Times New Roman" w:hAnsi="Verdana"/>
          <w:color w:val="A9A9A9"/>
          <w:sz w:val="20"/>
          <w:szCs w:val="20"/>
        </w:rPr>
        <w:t>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 BOX 81, 101 Hessle Road, Hull, United Kingdom, HU3 2BN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Hull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HU3 2BN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9194EC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AF02B9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STERIS IMS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1642571  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2200 Renaissance, Basing View, Basingstoke, Hampshire, England, RG21 4EQ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Basingstoke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</w:t>
      </w:r>
      <w:r>
        <w:rPr>
          <w:rFonts w:ascii="Verdana" w:eastAsia="Times New Roman" w:hAnsi="Verdana"/>
          <w:color w:val="A9A9A9"/>
          <w:sz w:val="20"/>
          <w:szCs w:val="20"/>
        </w:rPr>
        <w:t>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RG21 4EQ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AC43C8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552111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STRYKER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3669454  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Stryker House, Hambridge Road, Newbury, Berkshire, RG14 5AW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Newbury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RG14 5AW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867166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5D2F58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SYCHEM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4698955  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Sutherland House, 1759 London Road, Leigh On Sea, Essex, SS9 2RZ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Leigh On 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SS9 2RZ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on value of the contract/lot (excluding VAT) (for framework agreements - total maximum value for this lot) (for dynamic purchasing systems - value of contract(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s) for this lot not included in previous contract award notices) (for contracts based on framework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181896880.44  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parties</w:t>
      </w:r>
    </w:p>
    <w:p w14:paraId="59216DB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727BF2F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Ophthalmology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</w:t>
      </w:r>
      <w:r>
        <w:rPr>
          <w:rFonts w:ascii="Verdana" w:eastAsia="Times New Roman" w:hAnsi="Verdana"/>
          <w:color w:val="A9A9A9"/>
          <w:sz w:val="20"/>
          <w:szCs w:val="20"/>
        </w:rPr>
        <w:t>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12 </w:t>
      </w:r>
    </w:p>
    <w:p w14:paraId="182562A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D47321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</w:t>
      </w:r>
      <w:r>
        <w:rPr>
          <w:rFonts w:ascii="Verdana" w:eastAsia="Times New Roman" w:hAnsi="Verdana"/>
          <w:color w:val="A9A9A9"/>
          <w:sz w:val="20"/>
          <w:szCs w:val="20"/>
        </w:rPr>
        <w:t>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F59220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97C1F1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ALCON EYE CARE UK LIMITED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809238  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Park View Riverside Way, Watchmoor Park, Camberley, Surrey, England, GU15 3YL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Camberley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GU15 3YL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9C0C0E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2B5C70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</w:t>
      </w:r>
      <w:r>
        <w:rPr>
          <w:rFonts w:ascii="Verdana" w:eastAsia="Times New Roman" w:hAnsi="Verdana"/>
          <w:color w:val="A9A9A9"/>
          <w:sz w:val="20"/>
          <w:szCs w:val="20"/>
        </w:rPr>
        <w:t>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2A0E7E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1EC6D2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AMO UNITED KINGDOM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</w:t>
      </w:r>
      <w:r>
        <w:rPr>
          <w:rFonts w:ascii="Verdana" w:eastAsia="Times New Roman" w:hAnsi="Verdana"/>
          <w:color w:val="A9A9A9"/>
          <w:sz w:val="20"/>
          <w:szCs w:val="20"/>
        </w:rPr>
        <w:t>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4359842  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Pinewood Campus, Nine Mile Ride, Wokingham, England, RG40 3EW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Wokingham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RG40 3EW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623E62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</w:t>
      </w:r>
      <w:r>
        <w:rPr>
          <w:rFonts w:ascii="Verdana" w:eastAsia="Times New Roman" w:hAnsi="Verdana"/>
          <w:color w:val="A9A9A9"/>
          <w:sz w:val="20"/>
          <w:szCs w:val="20"/>
        </w:rPr>
        <w:t>he contractor</w:t>
      </w:r>
    </w:p>
    <w:p w14:paraId="2A414B7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</w:t>
      </w:r>
      <w:r>
        <w:rPr>
          <w:rFonts w:ascii="Verdana" w:eastAsia="Times New Roman" w:hAnsi="Verdana"/>
          <w:color w:val="A9A9A9"/>
          <w:sz w:val="20"/>
          <w:szCs w:val="20"/>
        </w:rPr>
        <w:t>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5F92A9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2E491B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</w:t>
      </w:r>
      <w:r>
        <w:rPr>
          <w:rFonts w:ascii="Verdana" w:eastAsia="Times New Roman" w:hAnsi="Verdana"/>
          <w:color w:val="A9A9A9"/>
          <w:sz w:val="20"/>
          <w:szCs w:val="20"/>
        </w:rPr>
        <w:t>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5B6FAA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</w:t>
      </w:r>
      <w:r>
        <w:rPr>
          <w:rFonts w:ascii="Verdana" w:eastAsia="Times New Roman" w:hAnsi="Verdana"/>
          <w:color w:val="A9A9A9"/>
          <w:sz w:val="20"/>
          <w:szCs w:val="20"/>
        </w:rPr>
        <w:t>ss of the contractor</w:t>
      </w:r>
    </w:p>
    <w:p w14:paraId="07BB15C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INSTINCTIVE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2616259  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Moorgate House, 201 Silbury Boulevard, Milton Keynes, England, MK9 1LZ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Milton Keynes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MK9 1LZ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F3FAB8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8A4C01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36964C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</w:t>
      </w:r>
      <w:r>
        <w:rPr>
          <w:rFonts w:ascii="Verdana" w:eastAsia="Times New Roman" w:hAnsi="Verdana"/>
          <w:color w:val="A9A9A9"/>
          <w:sz w:val="20"/>
          <w:szCs w:val="20"/>
        </w:rPr>
        <w:t>ractor</w:t>
      </w:r>
    </w:p>
    <w:p w14:paraId="1D4D0CC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</w:t>
      </w:r>
      <w:r>
        <w:rPr>
          <w:rFonts w:ascii="Verdana" w:eastAsia="Times New Roman" w:hAnsi="Verdana"/>
          <w:color w:val="A9A9A9"/>
          <w:sz w:val="20"/>
          <w:szCs w:val="20"/>
        </w:rPr>
        <w:t>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FEEFA6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E08A39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RYNA MEDICAL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68003</w:t>
      </w:r>
      <w:r>
        <w:rPr>
          <w:rFonts w:ascii="Verdana" w:eastAsia="Times New Roman" w:hAnsi="Verdana"/>
          <w:color w:val="A9A9A9"/>
          <w:sz w:val="20"/>
          <w:szCs w:val="20"/>
        </w:rPr>
        <w:t>77  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A12 Backfield Farm Business Park Wotton Road, Iron Acton, Bristol, England, BS37 9XD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Iron Acton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BS37 9XD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C78F32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7161A6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SOUTHERN MICROSCOPE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10064280  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1 &amp; 2 Little Abbey Gate, Stockett Lane, Maidstone, Kent, United Kingdom, </w:t>
      </w:r>
      <w:r>
        <w:rPr>
          <w:rFonts w:ascii="Verdana" w:eastAsia="Times New Roman" w:hAnsi="Verdana"/>
          <w:color w:val="A9A9A9"/>
          <w:sz w:val="20"/>
          <w:szCs w:val="20"/>
        </w:rPr>
        <w:t>ME15 0PP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Maidstone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ME15 0PP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5FEDFF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DE1FF2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STERIS IMS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</w:t>
      </w:r>
      <w:r>
        <w:rPr>
          <w:rFonts w:ascii="Verdana" w:eastAsia="Times New Roman" w:hAnsi="Verdana"/>
          <w:color w:val="A9A9A9"/>
          <w:sz w:val="20"/>
          <w:szCs w:val="20"/>
        </w:rPr>
        <w:t>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1642571  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2200 Renaissance, Basing View, Basingstoke, Hampshire, England, RG21 4EQ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Basingstoke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RG21 4EQ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on value of the contract/lot (excluding VAT) (for framework agreements - total maximum value for this lot) (for dynamic purchasing systems - value of contract(s) for this lot not included in previ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ous contract award notices) (for contracts based on framework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2634177.39  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parties</w:t>
      </w:r>
    </w:p>
    <w:p w14:paraId="620797B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5854728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Lasers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</w:t>
      </w:r>
      <w:r>
        <w:rPr>
          <w:rFonts w:ascii="Verdana" w:eastAsia="Times New Roman" w:hAnsi="Verdana"/>
          <w:color w:val="A9A9A9"/>
          <w:sz w:val="20"/>
          <w:szCs w:val="20"/>
        </w:rPr>
        <w:t>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14 </w:t>
      </w:r>
    </w:p>
    <w:p w14:paraId="3ABB0C4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4D2A1B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F938E0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ABB74A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AMO UNITED KINGDOM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National </w:t>
      </w:r>
      <w:r>
        <w:rPr>
          <w:rFonts w:ascii="Verdana" w:eastAsia="Times New Roman" w:hAnsi="Verdana"/>
          <w:color w:val="A9A9A9"/>
          <w:sz w:val="20"/>
          <w:szCs w:val="20"/>
        </w:rPr>
        <w:t>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4359842  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Pinewood Campus, Nine Mile Ride, Wokingham, England, RG40 3EW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Wokingham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RG40 3EW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476547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</w:t>
      </w:r>
      <w:r>
        <w:rPr>
          <w:rFonts w:ascii="Verdana" w:eastAsia="Times New Roman" w:hAnsi="Verdana"/>
          <w:color w:val="A9A9A9"/>
          <w:sz w:val="20"/>
          <w:szCs w:val="20"/>
        </w:rPr>
        <w:t>f the contractor</w:t>
      </w:r>
    </w:p>
    <w:p w14:paraId="7A9490A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</w:t>
      </w:r>
      <w:r>
        <w:rPr>
          <w:rFonts w:ascii="Verdana" w:eastAsia="Times New Roman" w:hAnsi="Verdana"/>
          <w:color w:val="A9A9A9"/>
          <w:sz w:val="20"/>
          <w:szCs w:val="20"/>
        </w:rPr>
        <w:t>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07F6FD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3F2D5C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</w:t>
      </w:r>
      <w:r>
        <w:rPr>
          <w:rFonts w:ascii="Verdana" w:eastAsia="Times New Roman" w:hAnsi="Verdana"/>
          <w:color w:val="A9A9A9"/>
          <w:sz w:val="20"/>
          <w:szCs w:val="20"/>
        </w:rPr>
        <w:t>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60066D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</w:t>
      </w:r>
      <w:r>
        <w:rPr>
          <w:rFonts w:ascii="Verdana" w:eastAsia="Times New Roman" w:hAnsi="Verdana"/>
          <w:color w:val="A9A9A9"/>
          <w:sz w:val="20"/>
          <w:szCs w:val="20"/>
        </w:rPr>
        <w:t>dress of the contractor</w:t>
      </w:r>
    </w:p>
    <w:p w14:paraId="4875683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HOSPITAL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NI 005155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Wildflower Way, Adelaide Industrial Estate, Belfast, BT12 6TA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Belfast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</w:t>
      </w:r>
      <w:r>
        <w:rPr>
          <w:rFonts w:ascii="Verdana" w:eastAsia="Times New Roman" w:hAnsi="Verdana"/>
          <w:color w:val="A9A9A9"/>
          <w:sz w:val="20"/>
          <w:szCs w:val="20"/>
        </w:rPr>
        <w:t>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UKN06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BT12 6TA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B2C15B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5490FF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INSTINCTIVE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26162</w:t>
      </w:r>
      <w:r>
        <w:rPr>
          <w:rFonts w:ascii="Verdana" w:eastAsia="Times New Roman" w:hAnsi="Verdana"/>
          <w:color w:val="A9A9A9"/>
          <w:sz w:val="20"/>
          <w:szCs w:val="20"/>
        </w:rPr>
        <w:t>59  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Moorgate House, 201 Silbury Boulevard, Milton Keynes, England, MK9 1LZ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Milton Keynes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MK9 1LZ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EF6BA2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</w:t>
      </w:r>
      <w:r>
        <w:rPr>
          <w:rFonts w:ascii="Verdana" w:eastAsia="Times New Roman" w:hAnsi="Verdana"/>
          <w:color w:val="A9A9A9"/>
          <w:sz w:val="20"/>
          <w:szCs w:val="20"/>
        </w:rPr>
        <w:t>r</w:t>
      </w:r>
    </w:p>
    <w:p w14:paraId="7A4FEC7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</w:t>
      </w:r>
      <w:r>
        <w:rPr>
          <w:rFonts w:ascii="Verdana" w:eastAsia="Times New Roman" w:hAnsi="Verdana"/>
          <w:color w:val="A9A9A9"/>
          <w:sz w:val="20"/>
          <w:szCs w:val="20"/>
        </w:rPr>
        <w:t>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730697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74A4C4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(MEDICAL &amp; INDUSTRIAL EQUIPMENT)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National registration </w:t>
      </w:r>
      <w:r>
        <w:rPr>
          <w:rFonts w:ascii="Verdana" w:eastAsia="Times New Roman" w:hAnsi="Verdana"/>
          <w:color w:val="A9A9A9"/>
          <w:sz w:val="20"/>
          <w:szCs w:val="20"/>
        </w:rPr>
        <w:t>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966736  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House, Stock Road, Southend-On-Sea, 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Southend-On-Sea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85DF28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72ED72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LITECHNICA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1312151  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Kirby House, 122 Heston Road, Heston, Middlesex, TW5 0QU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Middlesex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TW5 0QU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</w:t>
      </w:r>
      <w:r>
        <w:rPr>
          <w:rFonts w:ascii="Verdana" w:eastAsia="Times New Roman" w:hAnsi="Verdana"/>
          <w:color w:val="A9A9A9"/>
          <w:sz w:val="20"/>
          <w:szCs w:val="20"/>
        </w:rPr>
        <w:t>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AFFC08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08A46C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</w:t>
      </w:r>
      <w:r>
        <w:rPr>
          <w:rFonts w:ascii="Verdana" w:eastAsia="Times New Roman" w:hAnsi="Verdana"/>
          <w:color w:val="A9A9A9"/>
          <w:sz w:val="20"/>
          <w:szCs w:val="20"/>
        </w:rPr>
        <w:t>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3C9EF4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4ED25F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NEOMED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4090294  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Francis House, 2 Park Road, Barnet, Hertfordshire, EN5 5RN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Barnet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EN5 5RN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8D7921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10D1A4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PHILIPS ELECTRONICS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446897  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Ascent 1 </w:t>
      </w:r>
      <w:r>
        <w:rPr>
          <w:rFonts w:ascii="Verdana" w:eastAsia="Times New Roman" w:hAnsi="Verdana"/>
          <w:color w:val="A9A9A9"/>
          <w:sz w:val="20"/>
          <w:szCs w:val="20"/>
        </w:rPr>
        <w:t>Aerospace Boulevard, Farnborough, England, 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Farnborough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EB61B6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B459FF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RICHARD WOLF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1447145  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Waterside Way, Wimbledon, London, SW17 0HB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Wimbledon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UKI34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SW17 0HB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The contractor is </w:t>
      </w:r>
      <w:r>
        <w:rPr>
          <w:rFonts w:ascii="Verdana" w:eastAsia="Times New Roman" w:hAnsi="Verdana"/>
          <w:color w:val="A9A9A9"/>
          <w:sz w:val="20"/>
          <w:szCs w:val="20"/>
        </w:rPr>
        <w:t>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917DD3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38E702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RYNA MEDICAL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6800377  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A12 Backfield Farm Business Park Wotton Road, Iron Acton,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Bristol, England, BS37 9XD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Iron Acton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BS37 9XD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on value of the contract/lot (excludin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g VAT) (for framework agreements - total maximum value for this lot) (for dynamic purchasing systems - value of contract(s) for this lot not included in previous contract award notices) (for contracts based on framework agreements, if required - value of c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1340195.52  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parties</w:t>
      </w:r>
    </w:p>
    <w:p w14:paraId="2A726F7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</w:t>
      </w:r>
      <w:r>
        <w:rPr>
          <w:rFonts w:ascii="Verdana" w:eastAsia="Times New Roman" w:hAnsi="Verdana"/>
          <w:color w:val="A9A9A9"/>
          <w:sz w:val="20"/>
          <w:szCs w:val="20"/>
        </w:rPr>
        <w:t>rd of contract</w:t>
      </w:r>
    </w:p>
    <w:p w14:paraId="032A675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Renal &amp; Urodynamics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</w:t>
      </w:r>
      <w:r>
        <w:rPr>
          <w:rFonts w:ascii="Verdana" w:eastAsia="Times New Roman" w:hAnsi="Verdana"/>
          <w:color w:val="A9A9A9"/>
          <w:sz w:val="20"/>
          <w:szCs w:val="20"/>
        </w:rPr>
        <w:t>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9 </w:t>
      </w:r>
    </w:p>
    <w:p w14:paraId="0CCB694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2924EC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</w:t>
      </w:r>
      <w:r>
        <w:rPr>
          <w:rFonts w:ascii="Verdana" w:eastAsia="Times New Roman" w:hAnsi="Verdana"/>
          <w:color w:val="A9A9A9"/>
          <w:sz w:val="20"/>
          <w:szCs w:val="20"/>
        </w:rPr>
        <w:t>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</w:t>
      </w:r>
      <w:r>
        <w:rPr>
          <w:rFonts w:ascii="Verdana" w:eastAsia="Times New Roman" w:hAnsi="Verdana"/>
          <w:color w:val="A9A9A9"/>
          <w:sz w:val="20"/>
          <w:szCs w:val="20"/>
        </w:rPr>
        <w:t>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1E57A3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B8F18D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</w:t>
      </w:r>
      <w:r>
        <w:rPr>
          <w:rFonts w:ascii="Verdana" w:eastAsia="Times New Roman" w:hAnsi="Verdana"/>
          <w:color w:val="A9A9A9"/>
          <w:sz w:val="20"/>
          <w:szCs w:val="20"/>
        </w:rPr>
        <w:t>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BB940E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CFCCD3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</w:t>
      </w:r>
      <w:r>
        <w:rPr>
          <w:rFonts w:ascii="Verdana" w:eastAsia="Times New Roman" w:hAnsi="Verdana"/>
          <w:color w:val="A9A9A9"/>
          <w:sz w:val="20"/>
          <w:szCs w:val="20"/>
        </w:rPr>
        <w:t>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</w:t>
      </w:r>
      <w:r>
        <w:rPr>
          <w:rFonts w:ascii="Verdana" w:eastAsia="Times New Roman" w:hAnsi="Verdana"/>
          <w:color w:val="A9A9A9"/>
          <w:sz w:val="20"/>
          <w:szCs w:val="20"/>
        </w:rPr>
        <w:t>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959A04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E65BF5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B. BRAUN MEDICAL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2296559  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Brookdale Road, Thorncliffe </w:t>
      </w:r>
      <w:r>
        <w:rPr>
          <w:rFonts w:ascii="Verdana" w:eastAsia="Times New Roman" w:hAnsi="Verdana"/>
          <w:color w:val="A9A9A9"/>
          <w:sz w:val="20"/>
          <w:szCs w:val="20"/>
        </w:rPr>
        <w:t>Park Estate, Chapeltown, Sheffield, S35 2PW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Chapeltown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S35 2PW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069813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A8FA97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</w:t>
      </w:r>
      <w:r>
        <w:rPr>
          <w:rFonts w:ascii="Verdana" w:eastAsia="Times New Roman" w:hAnsi="Verdana"/>
          <w:color w:val="A9A9A9"/>
          <w:sz w:val="20"/>
          <w:szCs w:val="20"/>
        </w:rPr>
        <w:t>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465562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EA7162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FRESENIUS MEDICAL CARE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3203279  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Nunn Brook Road, Huthwa</w:t>
      </w:r>
      <w:r>
        <w:rPr>
          <w:rFonts w:ascii="Verdana" w:eastAsia="Times New Roman" w:hAnsi="Verdana"/>
          <w:color w:val="A9A9A9"/>
          <w:sz w:val="20"/>
          <w:szCs w:val="20"/>
        </w:rPr>
        <w:t>ite, Sutton In Ashfield, Nottinghamshire, NG17 2HU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Sutton In Ashfield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NG17 2HU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B096C9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39702C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352F2D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03B452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</w:t>
      </w:r>
      <w:r>
        <w:rPr>
          <w:rFonts w:ascii="Verdana" w:eastAsia="Times New Roman" w:hAnsi="Verdana"/>
          <w:color w:val="A9A9A9"/>
          <w:sz w:val="20"/>
          <w:szCs w:val="20"/>
        </w:rPr>
        <w:t>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CD8A63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E6E270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NIPRO MEDICAL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6993337  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Units 12-14 South Point Ensign Way, Hamble Le Rice, Southampton, Hampshire, SO31 4RF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Hamble Le Rice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SO31 4RF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</w:t>
      </w:r>
      <w:r>
        <w:rPr>
          <w:rFonts w:ascii="Verdana" w:eastAsia="Times New Roman" w:hAnsi="Verdana"/>
          <w:color w:val="A9A9A9"/>
          <w:sz w:val="20"/>
          <w:szCs w:val="20"/>
        </w:rPr>
        <w:t>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on value of the contract/lot (excluding VAT) (for framework agreements - total maximum value for this lot) (for dynamic purchasing syst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ems - value of contract(s) for this lot not included in previous contract award notices) (for contracts based on framework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</w:t>
      </w:r>
      <w:r>
        <w:rPr>
          <w:rFonts w:ascii="Verdana" w:eastAsia="Times New Roman" w:hAnsi="Verdana"/>
          <w:color w:val="A9A9A9"/>
          <w:sz w:val="20"/>
          <w:szCs w:val="20"/>
        </w:rPr>
        <w:t>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279130.38  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parties</w:t>
      </w:r>
    </w:p>
    <w:p w14:paraId="42DD4D6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3EF04CC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Tier 1 Imaging Equipment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</w:t>
      </w:r>
      <w:r>
        <w:rPr>
          <w:rFonts w:ascii="Verdana" w:eastAsia="Times New Roman" w:hAnsi="Verdana"/>
          <w:color w:val="A9A9A9"/>
          <w:sz w:val="20"/>
          <w:szCs w:val="20"/>
        </w:rPr>
        <w:t>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27 </w:t>
      </w:r>
    </w:p>
    <w:p w14:paraId="23BE43A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53599C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</w:t>
      </w:r>
      <w:r>
        <w:rPr>
          <w:rFonts w:ascii="Verdana" w:eastAsia="Times New Roman" w:hAnsi="Verdana"/>
          <w:color w:val="A9A9A9"/>
          <w:sz w:val="20"/>
          <w:szCs w:val="20"/>
        </w:rPr>
        <w:t>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459782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</w:t>
      </w:r>
      <w:r>
        <w:rPr>
          <w:rFonts w:ascii="Verdana" w:eastAsia="Times New Roman" w:hAnsi="Verdana"/>
          <w:color w:val="A9A9A9"/>
          <w:sz w:val="20"/>
          <w:szCs w:val="20"/>
        </w:rPr>
        <w:t>s of the contractor</w:t>
      </w:r>
    </w:p>
    <w:p w14:paraId="7762681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540665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2A2062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ASHBY, GORMAN BAKER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3075658  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</w:t>
      </w:r>
      <w:r>
        <w:rPr>
          <w:rFonts w:ascii="Verdana" w:eastAsia="Times New Roman" w:hAnsi="Verdana"/>
          <w:color w:val="A9A9A9"/>
          <w:sz w:val="20"/>
          <w:szCs w:val="20"/>
        </w:rPr>
        <w:t>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Manor Farm Court Old Wolverton Road, Old Wolverton, Milton Keynes, England, MK12 5NN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Old Wolverton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MK12 5NN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CD38A2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</w:t>
      </w:r>
      <w:r>
        <w:rPr>
          <w:rFonts w:ascii="Verdana" w:eastAsia="Times New Roman" w:hAnsi="Verdana"/>
          <w:color w:val="A9A9A9"/>
          <w:sz w:val="20"/>
          <w:szCs w:val="20"/>
        </w:rPr>
        <w:t>actor</w:t>
      </w:r>
    </w:p>
    <w:p w14:paraId="5A6878B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</w:t>
      </w:r>
      <w:r>
        <w:rPr>
          <w:rFonts w:ascii="Verdana" w:eastAsia="Times New Roman" w:hAnsi="Verdana"/>
          <w:color w:val="A9A9A9"/>
          <w:sz w:val="20"/>
          <w:szCs w:val="20"/>
        </w:rPr>
        <w:t>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4EB463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0F187F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CFAF73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</w:t>
      </w:r>
      <w:r>
        <w:rPr>
          <w:rFonts w:ascii="Verdana" w:eastAsia="Times New Roman" w:hAnsi="Verdana"/>
          <w:color w:val="A9A9A9"/>
          <w:sz w:val="20"/>
          <w:szCs w:val="20"/>
        </w:rPr>
        <w:t>e contractor</w:t>
      </w:r>
    </w:p>
    <w:p w14:paraId="52EAA79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BRAINLAB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3719708  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Booth Parkes &amp; Assoc Ltd, Southolme Trinity Street, Gainsborough, Lincolnshire, DN21 2EQ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Gains</w:t>
      </w:r>
      <w:r>
        <w:rPr>
          <w:rFonts w:ascii="Verdana" w:eastAsia="Times New Roman" w:hAnsi="Verdana"/>
          <w:color w:val="A9A9A9"/>
          <w:sz w:val="20"/>
          <w:szCs w:val="20"/>
        </w:rPr>
        <w:t>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DN21 2EQ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F2C0A0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78A3F0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CANON MEDICAL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</w:t>
      </w:r>
      <w:r>
        <w:rPr>
          <w:rFonts w:ascii="Verdana" w:eastAsia="Times New Roman" w:hAnsi="Verdana"/>
          <w:color w:val="A9A9A9"/>
          <w:sz w:val="20"/>
          <w:szCs w:val="20"/>
        </w:rPr>
        <w:t>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983579  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Boundary Court, Gatwick Road, Crawley, West Sussex, RH10 9AX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Crawley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RH10 9AX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DA1EDF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</w:t>
      </w:r>
      <w:r>
        <w:rPr>
          <w:rFonts w:ascii="Verdana" w:eastAsia="Times New Roman" w:hAnsi="Verdana"/>
          <w:color w:val="A9A9A9"/>
          <w:sz w:val="20"/>
          <w:szCs w:val="20"/>
        </w:rPr>
        <w:t>actor</w:t>
      </w:r>
    </w:p>
    <w:p w14:paraId="48336D4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D.P. MEDICAL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2088954  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Lynwood House, Crofton Road, Orpington, Kent, BR6 8QE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Orpington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</w:t>
      </w:r>
      <w:r>
        <w:rPr>
          <w:rFonts w:ascii="Verdana" w:eastAsia="Times New Roman" w:hAnsi="Verdana"/>
          <w:color w:val="A9A9A9"/>
          <w:sz w:val="20"/>
          <w:szCs w:val="20"/>
        </w:rPr>
        <w:t>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BR6 8QE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7F343E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A82023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FUJIFILM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3218117  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</w:t>
      </w:r>
      <w:r>
        <w:rPr>
          <w:rFonts w:ascii="Verdana" w:eastAsia="Times New Roman" w:hAnsi="Verdana"/>
          <w:color w:val="A9A9A9"/>
          <w:sz w:val="20"/>
          <w:szCs w:val="20"/>
        </w:rPr>
        <w:t>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11th Floor Two Snow Hill Queensway, Birmingham, England, B4 6WR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Birmingham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B4 6WR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89AC7A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4EB025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FUJIFILM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1264514  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 Martins Business Centre, St Martins Way, Bedford, Bedfordshire, MK42 0LF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Bedford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MK42 0LF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</w:t>
      </w:r>
      <w:r>
        <w:rPr>
          <w:rFonts w:ascii="Verdana" w:eastAsia="Times New Roman" w:hAnsi="Verdana"/>
          <w:color w:val="A9A9A9"/>
          <w:sz w:val="20"/>
          <w:szCs w:val="20"/>
        </w:rPr>
        <w:t>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6C5194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267543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GE MEDICAL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252567  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Pollards Wood, Ni</w:t>
      </w:r>
      <w:r>
        <w:rPr>
          <w:rFonts w:ascii="Verdana" w:eastAsia="Times New Roman" w:hAnsi="Verdana"/>
          <w:color w:val="A9A9A9"/>
          <w:sz w:val="20"/>
          <w:szCs w:val="20"/>
        </w:rPr>
        <w:t>ghtingales Lane, Chalfont St. Giles, Buckinghamshire, United Kingdom, HP8 4SP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Chalfont St. Giles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HP8 4SP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116AE4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E27B93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HOSPITAL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NI 005155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Wildflower Way, Adelaide Industrial Estate, Belfast, BT12 6TA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Belfast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UKN06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</w:t>
      </w:r>
      <w:r>
        <w:rPr>
          <w:rFonts w:ascii="Verdana" w:eastAsia="Times New Roman" w:hAnsi="Verdana"/>
          <w:color w:val="A9A9A9"/>
          <w:sz w:val="20"/>
          <w:szCs w:val="20"/>
        </w:rPr>
        <w:t>T12 6TA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4F98FB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50BDDE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IMAGEX MEDICAL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6979458  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Imagex House, 2 Pike Road, Oakley Hay Industrial Estate, Corby, Northants, NN18 9QA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Corby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NN18 9QA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34E145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</w:t>
      </w:r>
      <w:r>
        <w:rPr>
          <w:rFonts w:ascii="Verdana" w:eastAsia="Times New Roman" w:hAnsi="Verdana"/>
          <w:color w:val="A9A9A9"/>
          <w:sz w:val="20"/>
          <w:szCs w:val="20"/>
        </w:rPr>
        <w:t>r</w:t>
      </w:r>
    </w:p>
    <w:p w14:paraId="356EDA0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</w:t>
      </w:r>
      <w:r>
        <w:rPr>
          <w:rFonts w:ascii="Verdana" w:eastAsia="Times New Roman" w:hAnsi="Verdana"/>
          <w:color w:val="A9A9A9"/>
          <w:sz w:val="20"/>
          <w:szCs w:val="20"/>
        </w:rPr>
        <w:t>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8AFB7A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826665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4306F5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12D549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MEDICAL IMAGING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3472964  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26-27 Capitol Park Capitol Way, Colindale, London, England, NW9 0EQ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Colindale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</w:t>
      </w:r>
      <w:r>
        <w:rPr>
          <w:rFonts w:ascii="Verdana" w:eastAsia="Times New Roman" w:hAnsi="Verdana"/>
          <w:color w:val="A9A9A9"/>
          <w:sz w:val="20"/>
          <w:szCs w:val="20"/>
        </w:rPr>
        <w:t>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NW9 0EQ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313373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33922D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 IMAGING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3090317  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</w:t>
      </w:r>
      <w:r>
        <w:rPr>
          <w:rFonts w:ascii="Verdana" w:eastAsia="Times New Roman" w:hAnsi="Verdana"/>
          <w:color w:val="A9A9A9"/>
          <w:sz w:val="20"/>
          <w:szCs w:val="20"/>
        </w:rPr>
        <w:t>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 House Penrhyn Court, Penrhyn Road, Knowsley Business Park, Prescot, Merseyside, L34 9AB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Prescot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L34 9AB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1F9D23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</w:t>
      </w:r>
      <w:r>
        <w:rPr>
          <w:rFonts w:ascii="Verdana" w:eastAsia="Times New Roman" w:hAnsi="Verdana"/>
          <w:color w:val="A9A9A9"/>
          <w:sz w:val="20"/>
          <w:szCs w:val="20"/>
        </w:rPr>
        <w:t>actor</w:t>
      </w:r>
    </w:p>
    <w:p w14:paraId="08017DF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MEDRAY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12377268  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Park Row, Leeds, United Kingdom, LS1 5AB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Leeds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LS1 5AB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</w:t>
      </w:r>
      <w:r>
        <w:rPr>
          <w:rFonts w:ascii="Verdana" w:eastAsia="Times New Roman" w:hAnsi="Verdana"/>
          <w:color w:val="A9A9A9"/>
          <w:sz w:val="20"/>
          <w:szCs w:val="20"/>
        </w:rPr>
        <w:t>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C4A303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529874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PROBO MEDICAL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3466990  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Electron House Mount Court Ed</w:t>
      </w:r>
      <w:r>
        <w:rPr>
          <w:rFonts w:ascii="Verdana" w:eastAsia="Times New Roman" w:hAnsi="Verdana"/>
          <w:color w:val="A9A9A9"/>
          <w:sz w:val="20"/>
          <w:szCs w:val="20"/>
        </w:rPr>
        <w:t>ison Close Waterwells Business Park Gloucester GL2 2FN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Gloucester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GL2 2FN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5367C1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643500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MTS HEALTH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5473086  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One, Southampton Row, London, England, WC1B 5HA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London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WC1B 5HA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The contractor is an </w:t>
      </w:r>
      <w:r>
        <w:rPr>
          <w:rFonts w:ascii="Verdana" w:eastAsia="Times New Roman" w:hAnsi="Verdana"/>
          <w:color w:val="A9A9A9"/>
          <w:sz w:val="20"/>
          <w:szCs w:val="20"/>
        </w:rPr>
        <w:t>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F61F5E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C24A00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MULTIMEDIX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8572788  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56 Hayhill Industrial Estate, 47 Hayhill, Barrow Upon Soar, Leices</w:t>
      </w:r>
      <w:r>
        <w:rPr>
          <w:rFonts w:ascii="Verdana" w:eastAsia="Times New Roman" w:hAnsi="Verdana"/>
          <w:color w:val="A9A9A9"/>
          <w:sz w:val="20"/>
          <w:szCs w:val="20"/>
        </w:rPr>
        <w:t>tershire, England, LE12 8LD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Barrow Upon Soar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8LD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41CDE7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28FBA6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NPL MANAGEMENT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2937881  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Physical Laboratory, Hampton Road, Teddington, Middlesex, TW11 0LW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Teddington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TW11 0LW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</w:t>
      </w:r>
      <w:r>
        <w:rPr>
          <w:rFonts w:ascii="Verdana" w:eastAsia="Times New Roman" w:hAnsi="Verdana"/>
          <w:color w:val="A9A9A9"/>
          <w:sz w:val="20"/>
          <w:szCs w:val="20"/>
        </w:rPr>
        <w:t>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EEDB65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079DE2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PHILIPS ELECTRONICS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446897  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Ascent 1 Aerospace Boulevard, Farnborough, E</w:t>
      </w:r>
      <w:r>
        <w:rPr>
          <w:rFonts w:ascii="Verdana" w:eastAsia="Times New Roman" w:hAnsi="Verdana"/>
          <w:color w:val="A9A9A9"/>
          <w:sz w:val="20"/>
          <w:szCs w:val="20"/>
        </w:rPr>
        <w:t>ngland, 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Farnborough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E4D9E1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2B6E39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SIEMENS HEALTHCAR</w:t>
      </w:r>
      <w:r>
        <w:rPr>
          <w:rFonts w:ascii="Verdana" w:eastAsia="Times New Roman" w:hAnsi="Verdana"/>
          <w:color w:val="A9A9A9"/>
          <w:sz w:val="20"/>
          <w:szCs w:val="20"/>
        </w:rPr>
        <w:t>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9567186  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Faraday House Sir William Siemens Square, Frimley, Camberley, Surrey, United Kingdom, GU16 8QD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Frimley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GU16 8QD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</w:t>
      </w:r>
      <w:r>
        <w:rPr>
          <w:rFonts w:ascii="Verdana" w:eastAsia="Times New Roman" w:hAnsi="Verdana"/>
          <w:color w:val="A9A9A9"/>
          <w:sz w:val="20"/>
          <w:szCs w:val="20"/>
        </w:rPr>
        <w:t>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D45449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565F61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VERTU MEDICAL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7752202  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Prydis, Senate Court, Southernhay Gardens, E</w:t>
      </w:r>
      <w:r>
        <w:rPr>
          <w:rFonts w:ascii="Verdana" w:eastAsia="Times New Roman" w:hAnsi="Verdana"/>
          <w:color w:val="A9A9A9"/>
          <w:sz w:val="20"/>
          <w:szCs w:val="20"/>
        </w:rPr>
        <w:t>xeter, England, EX1 1NT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Exeter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EX1 1NT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39E3C3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8784FB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WOLVERSON X-RAY </w:t>
      </w:r>
      <w:r>
        <w:rPr>
          <w:rFonts w:ascii="Verdana" w:eastAsia="Times New Roman" w:hAnsi="Verdana"/>
          <w:color w:val="A9A9A9"/>
          <w:sz w:val="20"/>
          <w:szCs w:val="20"/>
        </w:rPr>
        <w:t>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3997914  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Willenhall Business Park, Walsall Street, Willenhall, West Midlands, WV13 2DY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Willenhall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WV13 2DY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A95E0A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2D7B4E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XOGRAPH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918971  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Xograph House, Ebley Road, Stonehouse, Gloucestershire, GL10 2LU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Stonehouse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GL10 2LU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n value of the contract/lot (excluding VAT) (for framework agreements - total maximum value for this lot) (for dynamic purchasing systems - value of contract(s) for this lot not included in previous contract award notices) (for contracts based on framework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268039102.29  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be subcontracted to third parties</w:t>
      </w:r>
    </w:p>
    <w:p w14:paraId="08445DD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41D092A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Tier 2 Imaging Equipment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35 </w:t>
      </w:r>
    </w:p>
    <w:p w14:paraId="7996646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995F66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</w:t>
      </w:r>
      <w:r>
        <w:rPr>
          <w:rFonts w:ascii="Verdana" w:eastAsia="Times New Roman" w:hAnsi="Verdana"/>
          <w:color w:val="A9A9A9"/>
          <w:sz w:val="20"/>
          <w:szCs w:val="20"/>
        </w:rPr>
        <w:t>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91A3EA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EE2952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ALTERIOR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4701892  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 Sandy Court, Ashleigh Way Langage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Business Park, Plymouth, Devon, PL7 5JX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Plymouth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PL7 5JX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5822A5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D9EB4E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</w:t>
      </w:r>
      <w:r>
        <w:rPr>
          <w:rFonts w:ascii="Verdana" w:eastAsia="Times New Roman" w:hAnsi="Verdana"/>
          <w:color w:val="A9A9A9"/>
          <w:sz w:val="20"/>
          <w:szCs w:val="20"/>
        </w:rPr>
        <w:t>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</w:t>
      </w:r>
      <w:r>
        <w:rPr>
          <w:rFonts w:ascii="Verdana" w:eastAsia="Times New Roman" w:hAnsi="Verdana"/>
          <w:color w:val="A9A9A9"/>
          <w:sz w:val="20"/>
          <w:szCs w:val="20"/>
        </w:rPr>
        <w:t>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C8EDA5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F5AD59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ASHBY, GORMAN BAKER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3075658  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Manor Farm Court Old Wolverton Road, Old Wolverton, Milton Keynes</w:t>
      </w:r>
      <w:r>
        <w:rPr>
          <w:rFonts w:ascii="Verdana" w:eastAsia="Times New Roman" w:hAnsi="Verdana"/>
          <w:color w:val="A9A9A9"/>
          <w:sz w:val="20"/>
          <w:szCs w:val="20"/>
        </w:rPr>
        <w:t>, England, MK12 5NN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Old Wolverton,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MK12 5NN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AC1765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AE6026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The </w:t>
      </w:r>
      <w:r>
        <w:rPr>
          <w:rFonts w:ascii="Verdana" w:eastAsia="Times New Roman" w:hAnsi="Verdana"/>
          <w:color w:val="A9A9A9"/>
          <w:sz w:val="20"/>
          <w:szCs w:val="20"/>
        </w:rPr>
        <w:t>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4F733F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A91389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034B2A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0B57FB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CANON MEDICAL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983579  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Boundary Court, Gatwick Road, Crawley, West Sussex, RH10 9AX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Crawley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RH10 9AX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DF05B6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8F0524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ESAOTE EUROPE B.V.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FCO27430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Suite 4 Terek House Sandpiper Court, St Neots, P</w:t>
      </w:r>
      <w:r>
        <w:rPr>
          <w:rFonts w:ascii="Verdana" w:eastAsia="Times New Roman" w:hAnsi="Verdana"/>
          <w:color w:val="A9A9A9"/>
          <w:sz w:val="20"/>
          <w:szCs w:val="20"/>
        </w:rPr>
        <w:t>hoenix Park, PE19 8EP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 Neots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PE19 8EP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691DE1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501DFD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FUJIFILM HEALT</w:t>
      </w:r>
      <w:r>
        <w:rPr>
          <w:rFonts w:ascii="Verdana" w:eastAsia="Times New Roman" w:hAnsi="Verdana"/>
          <w:color w:val="A9A9A9"/>
          <w:sz w:val="20"/>
          <w:szCs w:val="20"/>
        </w:rPr>
        <w:t>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3218117  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11th Floor Two Snow Hill Queensway, Birmingham, England, B4 6WR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Birmingham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B4 6WR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</w:t>
      </w:r>
      <w:r>
        <w:rPr>
          <w:rFonts w:ascii="Verdana" w:eastAsia="Times New Roman" w:hAnsi="Verdana"/>
          <w:color w:val="A9A9A9"/>
          <w:sz w:val="20"/>
          <w:szCs w:val="20"/>
        </w:rPr>
        <w:t>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3F4F98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81548E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FUJIFILM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1264514  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 Martins Business Centre, St Martins Way, Bedford, Bedfordshire, MK42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0LF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Bedford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MK42 0LF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39B44E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6AF0A1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GE MEDICAL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</w:t>
      </w:r>
      <w:r>
        <w:rPr>
          <w:rFonts w:ascii="Verdana" w:eastAsia="Times New Roman" w:hAnsi="Verdana"/>
          <w:color w:val="A9A9A9"/>
          <w:sz w:val="20"/>
          <w:szCs w:val="20"/>
        </w:rPr>
        <w:t>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252567  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Pollards Wood, Nightingales Lane, Chalfont St. Giles, Buckinghamshire, United Kingdom, HP8 4SP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St. Giles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HP8 4SP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The contractor </w:t>
      </w:r>
      <w:r>
        <w:rPr>
          <w:rFonts w:ascii="Verdana" w:eastAsia="Times New Roman" w:hAnsi="Verdana"/>
          <w:color w:val="A9A9A9"/>
          <w:sz w:val="20"/>
          <w:szCs w:val="20"/>
        </w:rPr>
        <w:t>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423DD3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EEA694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HOLOGIC LTD.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2722343  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Heron House Oaks Business Park, Crewe Road, Wythenshawe, Manchester, M23 9HZ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Wythenshawe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UKD33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M23 9HZ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1D5FB5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918596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HOSPITAL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NI 005155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Wildflower Way, Adelaide Industrial Estate, Belfast, BT12 6TA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Belfast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UKN06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BT12 6TA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62A969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AE0E8D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IMAGEX MEDICAL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6979458  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Imagex House, 2 Pike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Road, Oakley Hay Industrial Estate, Corby, Northants, NN18 9QA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Corby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NN18 9QA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15157D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8A3EE3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IMAGING FIRST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7896665  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8 Charter Gate Clayfield Close, Moulton Park Industrial Estate, Northampton, England, NN3 6QF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Northampton,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NN3 6QF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3F640F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92647A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INSTINCTIVE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2616259  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Moorgate H</w:t>
      </w:r>
      <w:r>
        <w:rPr>
          <w:rFonts w:ascii="Verdana" w:eastAsia="Times New Roman" w:hAnsi="Verdana"/>
          <w:color w:val="A9A9A9"/>
          <w:sz w:val="20"/>
          <w:szCs w:val="20"/>
        </w:rPr>
        <w:t>ouse, 201 Silbury Boulevard, Milton Keynes, England, MK9 1LZ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Milton Keynes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MK9 1LZ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C978CF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D06A0B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</w:t>
      </w:r>
      <w:r>
        <w:rPr>
          <w:rFonts w:ascii="Verdana" w:eastAsia="Times New Roman" w:hAnsi="Verdana"/>
          <w:color w:val="A9A9A9"/>
          <w:sz w:val="20"/>
          <w:szCs w:val="20"/>
        </w:rPr>
        <w:t>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2514C6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3EDBC7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263733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C483DD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MEDICAL IMAGING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3472964  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26-27 Capitol Park Capitol Way, Colindale, London, England, NW9 0EQ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Colindale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NW9 0EQ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A78CBF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7361E1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 IMAGING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3090317  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 House Penrhyn Cou</w:t>
      </w:r>
      <w:r>
        <w:rPr>
          <w:rFonts w:ascii="Verdana" w:eastAsia="Times New Roman" w:hAnsi="Verdana"/>
          <w:color w:val="A9A9A9"/>
          <w:sz w:val="20"/>
          <w:szCs w:val="20"/>
        </w:rPr>
        <w:t>rt, Penrhyn Road, Knowsley Business Park, Prescot, Merseyside, L34 9AB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Prescot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L34 9AB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22E5F1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803727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Name and address of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MEDRAY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12377268  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Park Row, Leeds, United Kingdom, LS1 5AB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Leeds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LS1 5AB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</w:t>
      </w:r>
      <w:r>
        <w:rPr>
          <w:rFonts w:ascii="Verdana" w:eastAsia="Times New Roman" w:hAnsi="Verdana"/>
          <w:color w:val="A9A9A9"/>
          <w:sz w:val="20"/>
          <w:szCs w:val="20"/>
        </w:rPr>
        <w:t>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74B090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4A68BE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MEDTRONIC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1070807  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Building 9 Croxley Park, Hatters Lane, Watford, Hertfordshire,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England, WD18 8WW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Watford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WD18 8WW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45179B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4B6B9F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MINDRAY (UK) LIMITE</w:t>
      </w:r>
      <w:r>
        <w:rPr>
          <w:rFonts w:ascii="Verdana" w:eastAsia="Times New Roman" w:hAnsi="Verdana"/>
          <w:color w:val="A9A9A9"/>
          <w:sz w:val="20"/>
          <w:szCs w:val="20"/>
        </w:rPr>
        <w:t>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5576852  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Mindray House Kingfisher Way, Hinchingbrooke Business Park, Huntingdon, Cambridgeshire, PE29 6FN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Huntingdon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PE29 6FN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10A29A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DEDBAF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PROBO MEDICAL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3466990  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Electron House Mount Court Edison Close Waterwells Bu</w:t>
      </w:r>
      <w:r>
        <w:rPr>
          <w:rFonts w:ascii="Verdana" w:eastAsia="Times New Roman" w:hAnsi="Verdana"/>
          <w:color w:val="A9A9A9"/>
          <w:sz w:val="20"/>
          <w:szCs w:val="20"/>
        </w:rPr>
        <w:t>siness Park Gloucester GL2 2FN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Gloucester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GL2 2FN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42AB63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59DABC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MTS </w:t>
      </w:r>
      <w:r>
        <w:rPr>
          <w:rFonts w:ascii="Verdana" w:eastAsia="Times New Roman" w:hAnsi="Verdana"/>
          <w:color w:val="A9A9A9"/>
          <w:sz w:val="20"/>
          <w:szCs w:val="20"/>
        </w:rPr>
        <w:t>HEALTH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5473086  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One, Southampton Row, London, England, WC1B 5HA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London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WC1B 5HA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CD2FF7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59FC88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MULTIMEDIX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8572788  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56 Hayhill Industrial Estate, 47 Hayhill, Barrow Upon Soar, Leicestershire, En</w:t>
      </w:r>
      <w:r>
        <w:rPr>
          <w:rFonts w:ascii="Verdana" w:eastAsia="Times New Roman" w:hAnsi="Verdana"/>
          <w:color w:val="A9A9A9"/>
          <w:sz w:val="20"/>
          <w:szCs w:val="20"/>
        </w:rPr>
        <w:t>gland, LE12 8LD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Barrow Upon Soar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8LD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DDCE1B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DCD3C2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ONCOLOGY SYS</w:t>
      </w:r>
      <w:r>
        <w:rPr>
          <w:rFonts w:ascii="Verdana" w:eastAsia="Times New Roman" w:hAnsi="Verdana"/>
          <w:color w:val="A9A9A9"/>
          <w:sz w:val="20"/>
          <w:szCs w:val="20"/>
        </w:rPr>
        <w:t>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3748527  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Longbow Professional Centre, Longbow Close, Shrewsbury, Shropshire, SY1 3GZ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Shrewsbury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SY1 3GZ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</w:t>
      </w:r>
      <w:r>
        <w:rPr>
          <w:rFonts w:ascii="Verdana" w:eastAsia="Times New Roman" w:hAnsi="Verdana"/>
          <w:color w:val="A9A9A9"/>
          <w:sz w:val="20"/>
          <w:szCs w:val="20"/>
        </w:rPr>
        <w:t>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589368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BFD9FC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PHILIPS ELECTRONICS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446897  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Ascent 1 Aerospace Boulevard, Farnborough, England</w:t>
      </w:r>
      <w:r>
        <w:rPr>
          <w:rFonts w:ascii="Verdana" w:eastAsia="Times New Roman" w:hAnsi="Verdana"/>
          <w:color w:val="A9A9A9"/>
          <w:sz w:val="20"/>
          <w:szCs w:val="20"/>
        </w:rPr>
        <w:t>, 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Farnborough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BE75AC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591604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PTW-UK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</w:t>
      </w:r>
      <w:r>
        <w:rPr>
          <w:rFonts w:ascii="Verdana" w:eastAsia="Times New Roman" w:hAnsi="Verdana"/>
          <w:color w:val="A9A9A9"/>
          <w:sz w:val="20"/>
          <w:szCs w:val="20"/>
        </w:rPr>
        <w:t>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6719581  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71 The Hundred, Romsey, Hampshire, SO51 8BZ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Romsey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SO51 8BZ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527464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EBF09F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RICHARD WOLF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1447145  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Waterside Way, Wimbledon, London, SW17 0HB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Wimbledon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UKI34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SW17 0HB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</w:t>
      </w:r>
      <w:r>
        <w:rPr>
          <w:rFonts w:ascii="Verdana" w:eastAsia="Times New Roman" w:hAnsi="Verdana"/>
          <w:color w:val="A9A9A9"/>
          <w:sz w:val="20"/>
          <w:szCs w:val="20"/>
        </w:rPr>
        <w:t>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1ED7D0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EE34A6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SIEMENS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9567186  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Faraday House Sir Wi</w:t>
      </w:r>
      <w:r>
        <w:rPr>
          <w:rFonts w:ascii="Verdana" w:eastAsia="Times New Roman" w:hAnsi="Verdana"/>
          <w:color w:val="A9A9A9"/>
          <w:sz w:val="20"/>
          <w:szCs w:val="20"/>
        </w:rPr>
        <w:t>lliam Siemens Square, Frimley, Camberley, Surrey, United Kingdom, GU16 8QD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Frimley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GU16 8QD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0A9C31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BAEC86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VERATHON MEDICAL (UK)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3867024  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SQUIRE PATTON BOGGS (UK) LLP (REF: CSU), Rutland House, 148 Edmund Street, Birmingham, England, B3 2JR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Birmingham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</w:t>
      </w:r>
      <w:r>
        <w:rPr>
          <w:rFonts w:ascii="Verdana" w:eastAsia="Times New Roman" w:hAnsi="Verdana"/>
          <w:color w:val="A9A9A9"/>
          <w:sz w:val="20"/>
          <w:szCs w:val="20"/>
        </w:rPr>
        <w:t>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B3 2JR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B4B49A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2562A1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WOLVERSON X-RAY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3997914  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Willenhall Business Park, Walsall Street, Willenhall, West Midlands, WV13 2DY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Willenhall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WV13 2DY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E9AAAA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E907AE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XIEL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11875702  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 Yelling Mill Yelling Mill Lane, Downside, Shepton Mallet, Somerset, England, BA4 4JT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Shepton Mallet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</w:t>
      </w:r>
      <w:r>
        <w:rPr>
          <w:rFonts w:ascii="Verdana" w:eastAsia="Times New Roman" w:hAnsi="Verdana"/>
          <w:color w:val="A9A9A9"/>
          <w:sz w:val="20"/>
          <w:szCs w:val="20"/>
        </w:rPr>
        <w:t>KK23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BA4 4JT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7C8451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90F544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XOGRAPH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918971  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</w:t>
      </w:r>
      <w:r>
        <w:rPr>
          <w:rFonts w:ascii="Verdana" w:eastAsia="Times New Roman" w:hAnsi="Verdana"/>
          <w:color w:val="A9A9A9"/>
          <w:sz w:val="20"/>
          <w:szCs w:val="20"/>
        </w:rPr>
        <w:t>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Xograph House, Ebley Road, Stonehouse, Gloucestershire, GL10 2LU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Stonehouse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GL10 2LU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4) Information on value of the contract/lot (excluding VAT) (for framework agreements - total maximum value for this lot) (for dynamic purchasing systems - value of contract(s) for this lot not included in previous contract award notices) (for contracts ba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sed on framework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158050643.07  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ortion likely to be subcontracted to third parties</w:t>
      </w:r>
    </w:p>
    <w:p w14:paraId="2C21083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0A456A2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General Theatre, Orthopaedics &amp; Physical Therapy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</w:t>
      </w:r>
      <w:r>
        <w:rPr>
          <w:rFonts w:ascii="Verdana" w:eastAsia="Times New Roman" w:hAnsi="Verdana"/>
          <w:color w:val="A9A9A9"/>
          <w:sz w:val="20"/>
          <w:szCs w:val="20"/>
        </w:rPr>
        <w:t>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33 </w:t>
      </w:r>
    </w:p>
    <w:p w14:paraId="2405D57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</w:t>
      </w:r>
      <w:r>
        <w:rPr>
          <w:rFonts w:ascii="Verdana" w:eastAsia="Times New Roman" w:hAnsi="Verdana"/>
          <w:color w:val="A9A9A9"/>
          <w:sz w:val="20"/>
          <w:szCs w:val="20"/>
        </w:rPr>
        <w:t>ractor</w:t>
      </w:r>
    </w:p>
    <w:p w14:paraId="0EDA659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</w:t>
      </w:r>
      <w:r>
        <w:rPr>
          <w:rFonts w:ascii="Verdana" w:eastAsia="Times New Roman" w:hAnsi="Verdana"/>
          <w:color w:val="A9A9A9"/>
          <w:sz w:val="20"/>
          <w:szCs w:val="20"/>
        </w:rPr>
        <w:t>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B78DA6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6606FC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CABDED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88F7EA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ANAESTHETIC TECHNICAL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3935788  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Ground Floor, Egerton House, 68 Baker Street, Weybridge, Surrey, United Kingdom, KT13 8AL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Weybridge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KT13 8AL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3FB4D4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AD13B0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ANETIC AID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</w:t>
      </w:r>
      <w:r>
        <w:rPr>
          <w:rFonts w:ascii="Verdana" w:eastAsia="Times New Roman" w:hAnsi="Verdana"/>
          <w:color w:val="A9A9A9"/>
          <w:sz w:val="20"/>
          <w:szCs w:val="20"/>
        </w:rPr>
        <w:t>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1331679  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44 New Lane, Havant, England, PO9 2NF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Havant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PO9 2NF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7D2039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EDF6F7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AQUILANT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2090807  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Aquilant House Unit B1-B2 Bond Close, Kingsland Business Park, Basingstoke, England, RG24 8PZ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Basingstoke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</w:t>
      </w:r>
      <w:r>
        <w:rPr>
          <w:rFonts w:ascii="Verdana" w:eastAsia="Times New Roman" w:hAnsi="Verdana"/>
          <w:color w:val="A9A9A9"/>
          <w:sz w:val="20"/>
          <w:szCs w:val="20"/>
        </w:rPr>
        <w:t>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RG24 8PZ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CC5403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63D592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ARTHREX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3199094  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1 Be</w:t>
      </w:r>
      <w:r>
        <w:rPr>
          <w:rFonts w:ascii="Verdana" w:eastAsia="Times New Roman" w:hAnsi="Verdana"/>
          <w:color w:val="A9A9A9"/>
          <w:sz w:val="20"/>
          <w:szCs w:val="20"/>
        </w:rPr>
        <w:t>ssemer Park, Shepcote Lane, Sheffield, South Yorkshire, England, S9 1DZ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Sheffield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S9 1DZ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A92A2A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675FCC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Name and address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C/O Kimberlee &amp; </w:t>
      </w:r>
      <w:r>
        <w:rPr>
          <w:rFonts w:ascii="Verdana" w:eastAsia="Times New Roman" w:hAnsi="Verdana"/>
          <w:color w:val="A9A9A9"/>
          <w:sz w:val="20"/>
          <w:szCs w:val="20"/>
        </w:rPr>
        <w:t>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76FA66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15083A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B. BRAUN MEDICAL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2296559  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Brookdale Road, Thorncliffe Park Estate, Chapeltown, Sheffield, S35 2PW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Sheffield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S3</w:t>
      </w:r>
      <w:r>
        <w:rPr>
          <w:rFonts w:ascii="Verdana" w:eastAsia="Times New Roman" w:hAnsi="Verdana"/>
          <w:color w:val="A9A9A9"/>
          <w:sz w:val="20"/>
          <w:szCs w:val="20"/>
        </w:rPr>
        <w:t>5 2PW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8D798A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2070ED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3D00F7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FEF04A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Name and address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CARETECH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3638958  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1386 London Road, Leigh On Sea, Essex, SS9 2UJ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Leigh On 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SS9 2UJ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F92572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C256C8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CHANTER BIOMED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7923319  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Hanworth Road, Low Moor, Bradford, BD12 0SG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Bradford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BD12 0SG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2C11AD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5303D2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DRAEGER MEDICAL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</w:t>
      </w:r>
      <w:r>
        <w:rPr>
          <w:rFonts w:ascii="Verdana" w:eastAsia="Times New Roman" w:hAnsi="Verdana"/>
          <w:color w:val="A9A9A9"/>
          <w:sz w:val="20"/>
          <w:szCs w:val="20"/>
        </w:rPr>
        <w:t>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4310199  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Willows, Mark Road, Hemel Hempstead, Hertfordshire, HP2 7BW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Hemel Hempstead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HP2 7BW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6A76CE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 xml:space="preserve">Name and </w:t>
      </w:r>
      <w:r>
        <w:rPr>
          <w:rFonts w:ascii="Verdana" w:eastAsia="Times New Roman" w:hAnsi="Verdana"/>
          <w:color w:val="A9A9A9"/>
          <w:sz w:val="20"/>
          <w:szCs w:val="20"/>
        </w:rPr>
        <w:t>address of the contractor</w:t>
      </w:r>
    </w:p>
    <w:p w14:paraId="0009519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ESCHMANN TECHNOLOGIES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11668380  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Eschmann House, 15 Peter Road, Lancing, West Sussex, United Kingdom, BN15 8TJ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</w:t>
      </w:r>
      <w:r>
        <w:rPr>
          <w:rFonts w:ascii="Verdana" w:eastAsia="Times New Roman" w:hAnsi="Verdana"/>
          <w:color w:val="A9A9A9"/>
          <w:sz w:val="20"/>
          <w:szCs w:val="20"/>
        </w:rPr>
        <w:t>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Lancing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BN15 8TJ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08C549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2950D6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FULBOURN MEDICAL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2764966  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1 Falcon Court Falcon Road, Hinchingbrooke Business Park, Huntingdon, Cambridgeshire, PE29 6AH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Huntingdon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PE29 6AH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B30F26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FD0E36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GETINGE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2195291  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14-15 Burford Way, Boldon Business Park, Boldon Colliery, England, NE35 9PZ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Boldon Colliery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UKC2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NE35 9PZ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BAFBCA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FE455C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HILDITCH GROUP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</w:t>
      </w:r>
      <w:r>
        <w:rPr>
          <w:rFonts w:ascii="Verdana" w:eastAsia="Times New Roman" w:hAnsi="Verdana"/>
          <w:color w:val="A9A9A9"/>
          <w:sz w:val="20"/>
          <w:szCs w:val="20"/>
        </w:rPr>
        <w:t>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5686532  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Hilditch, Gloucester Road Industrial Estate, Malmesbury, Wiltshire, SN16 9JT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Malmesbury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SN16 9JT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5BAFBA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153DE2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HILL-ROM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2250372  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Clinitron House, Ashby Park, Ashby De La Zouch, Leicestershire, LE65 1JG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Ash</w:t>
      </w:r>
      <w:r>
        <w:rPr>
          <w:rFonts w:ascii="Verdana" w:eastAsia="Times New Roman" w:hAnsi="Verdana"/>
          <w:color w:val="A9A9A9"/>
          <w:sz w:val="20"/>
          <w:szCs w:val="20"/>
        </w:rPr>
        <w:t>by De La Zouch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LE65 1JG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97F2EE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F37237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HILTONS ELECTRICAL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</w:t>
      </w:r>
      <w:r>
        <w:rPr>
          <w:rFonts w:ascii="Verdana" w:eastAsia="Times New Roman" w:hAnsi="Verdana"/>
          <w:color w:val="A9A9A9"/>
          <w:sz w:val="20"/>
          <w:szCs w:val="20"/>
        </w:rPr>
        <w:t>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3855679  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Hiltons Electrical, West Road, Pogmoor Barnsley, South Yorkshire, S75 2DH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Barnsley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S75 2DH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1596ED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</w:t>
      </w:r>
      <w:r>
        <w:rPr>
          <w:rFonts w:ascii="Verdana" w:eastAsia="Times New Roman" w:hAnsi="Verdana"/>
          <w:color w:val="A9A9A9"/>
          <w:sz w:val="20"/>
          <w:szCs w:val="20"/>
        </w:rPr>
        <w:t>ame and address of the contractor</w:t>
      </w:r>
    </w:p>
    <w:p w14:paraId="0EFF092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HOWORTH AIR TECHNOLOGY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7085326  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Victoria Works Lorne Street, Farnworth, Bolton, BL4 7LZ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Farnwor</w:t>
      </w:r>
      <w:r>
        <w:rPr>
          <w:rFonts w:ascii="Verdana" w:eastAsia="Times New Roman" w:hAnsi="Verdana"/>
          <w:color w:val="A9A9A9"/>
          <w:sz w:val="20"/>
          <w:szCs w:val="20"/>
        </w:rPr>
        <w:t>th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BL4 7LZ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90FC49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CF6768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JOHNSON &amp; JOHNSON MEDICAL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</w:t>
      </w:r>
      <w:r>
        <w:rPr>
          <w:rFonts w:ascii="Verdana" w:eastAsia="Times New Roman" w:hAnsi="Verdana"/>
          <w:color w:val="A9A9A9"/>
          <w:sz w:val="20"/>
          <w:szCs w:val="20"/>
        </w:rPr>
        <w:t>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SC132162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Baird House, 4, Lower Gilmore Bank, Edinburgh, Scotland, EH3 9QP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Edinburgh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UKM75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EH3 9QP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62DFB6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 xml:space="preserve">Name and address of the </w:t>
      </w:r>
      <w:r>
        <w:rPr>
          <w:rFonts w:ascii="Verdana" w:eastAsia="Times New Roman" w:hAnsi="Verdana"/>
          <w:color w:val="A9A9A9"/>
          <w:sz w:val="20"/>
          <w:szCs w:val="20"/>
        </w:rPr>
        <w:t>contractor</w:t>
      </w:r>
    </w:p>
    <w:p w14:paraId="1D134B0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KARL STORZ ENDOSCOPY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SC 151965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Thomas, Wise Place, Dundee, DD2 1UB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Dundee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UKM71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DD</w:t>
      </w:r>
      <w:r>
        <w:rPr>
          <w:rFonts w:ascii="Verdana" w:eastAsia="Times New Roman" w:hAnsi="Verdana"/>
          <w:color w:val="A9A9A9"/>
          <w:sz w:val="20"/>
          <w:szCs w:val="20"/>
        </w:rPr>
        <w:t>2 1UB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83241D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B15412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</w:t>
      </w:r>
      <w:r>
        <w:rPr>
          <w:rFonts w:ascii="Verdana" w:eastAsia="Times New Roman" w:hAnsi="Verdana"/>
          <w:color w:val="A9A9A9"/>
          <w:sz w:val="20"/>
          <w:szCs w:val="20"/>
        </w:rPr>
        <w:t>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9706F4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969939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(MEDICAL &amp; INDUSTRIAL EQUIPMENT)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966736  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House, Stock Road, Southend-On-Sea, 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Southend-On-Sea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SS2 5QH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24EF1E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9A3D94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</w:t>
      </w:r>
      <w:r>
        <w:rPr>
          <w:rFonts w:ascii="Verdana" w:eastAsia="Times New Roman" w:hAnsi="Verdana"/>
          <w:color w:val="A9A9A9"/>
          <w:sz w:val="20"/>
          <w:szCs w:val="20"/>
        </w:rPr>
        <w:t>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DD2696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C21951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V.2.3) Name and address of the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MEDICAL IMAGING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3472964  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26-27 Capitol Park Capitol Way, Colindale, London, England, NW9 0EQ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Colindale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NW9 0EQ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</w:t>
      </w:r>
      <w:r>
        <w:rPr>
          <w:rFonts w:ascii="Verdana" w:eastAsia="Times New Roman" w:hAnsi="Verdana"/>
          <w:color w:val="A9A9A9"/>
          <w:sz w:val="20"/>
          <w:szCs w:val="20"/>
        </w:rPr>
        <w:t>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F62628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C6A016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MINDRAY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5576852  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Mindray House Kingfisher </w:t>
      </w:r>
      <w:r>
        <w:rPr>
          <w:rFonts w:ascii="Verdana" w:eastAsia="Times New Roman" w:hAnsi="Verdana"/>
          <w:color w:val="A9A9A9"/>
          <w:sz w:val="20"/>
          <w:szCs w:val="20"/>
        </w:rPr>
        <w:t>Way, Hinchingbrooke Business Park, Huntingdon, Cambridgeshire, PE29 6FN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Huntingdon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PE29 6FN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9C5712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693257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MTS HEALTH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5473086  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One, Southampton Row, London, England, WC1B 5HA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London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WC1B 5HA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60FF0C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C942FB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RYNA MEDICAL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6800377  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A12 Backfield Farm Business Park Wotton Roa</w:t>
      </w:r>
      <w:r>
        <w:rPr>
          <w:rFonts w:ascii="Verdana" w:eastAsia="Times New Roman" w:hAnsi="Verdana"/>
          <w:color w:val="A9A9A9"/>
          <w:sz w:val="20"/>
          <w:szCs w:val="20"/>
        </w:rPr>
        <w:t>d, Iron Acton, Bristol, England, BS37 9XD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Iron Acton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BS37 9XD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BF79FC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5B876E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T.J.SMITH AND NEPHEW,LIMITED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93994  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 BOX 81, 101 Hessle Road, Hull, United Kingdom, HU3 2BN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Hull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 BOX 81, 101 Hessl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0B6097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29688C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STERIS IMS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1642571  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2200 Renaissance, Basing View, Basingstoke, Hampshire, England, RG21 4EQ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Basingstoke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RG21 4EQ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40B077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62B89F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STERIS SOLUTIONS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2767165  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Chancery House Rayns Way, Watermead Business Park, Syston, Leicester, United Kingdom, LE7 1PF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Syston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UKF21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LE7 1PF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F58F29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25F829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XOGRAPH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918971  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</w:t>
      </w:r>
      <w:r>
        <w:rPr>
          <w:rFonts w:ascii="Verdana" w:eastAsia="Times New Roman" w:hAnsi="Verdana"/>
          <w:color w:val="A9A9A9"/>
          <w:sz w:val="20"/>
          <w:szCs w:val="20"/>
        </w:rPr>
        <w:t>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Xograph House, Ebley Road, Stonehouse, Gloucestershire, GL10 2LU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Stonehouse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GL10 2LU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521BEB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A9F110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PHARMED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2491098  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Cephalon House, Unit 8 Manor Park, Wildmere Ind Estate, Banbury Oxon, OX16 3TB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Banbury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OX16 </w:t>
      </w:r>
      <w:r>
        <w:rPr>
          <w:rFonts w:ascii="Verdana" w:eastAsia="Times New Roman" w:hAnsi="Verdana"/>
          <w:color w:val="A9A9A9"/>
          <w:sz w:val="20"/>
          <w:szCs w:val="20"/>
        </w:rPr>
        <w:t>3TB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on value of the contract/lot (excluding VAT) (for framework agreements - total maximum value for this lot) (for dynamic purchas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ing systems - value of contract(s) for this lot not included in previous contract award notices) (for contracts based on framework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</w:t>
      </w:r>
      <w:r>
        <w:rPr>
          <w:rFonts w:ascii="Verdana" w:eastAsia="Times New Roman" w:hAnsi="Verdana"/>
          <w:color w:val="A9A9A9"/>
          <w:sz w:val="20"/>
          <w:szCs w:val="20"/>
        </w:rPr>
        <w:t>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6932045.76  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parties</w:t>
      </w:r>
    </w:p>
    <w:p w14:paraId="635C5AF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691B468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Decontamination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</w:t>
      </w:r>
      <w:r>
        <w:rPr>
          <w:rFonts w:ascii="Verdana" w:eastAsia="Times New Roman" w:hAnsi="Verdana"/>
          <w:color w:val="A9A9A9"/>
          <w:sz w:val="20"/>
          <w:szCs w:val="20"/>
        </w:rPr>
        <w:t>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Number of tenders received from SMEs: </w:t>
      </w:r>
      <w:r>
        <w:rPr>
          <w:rFonts w:ascii="Verdana" w:eastAsia="Times New Roman" w:hAnsi="Verdana"/>
          <w:color w:val="A9A9A9"/>
          <w:sz w:val="20"/>
          <w:szCs w:val="20"/>
        </w:rPr>
        <w:t>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</w:t>
      </w:r>
      <w:r>
        <w:rPr>
          <w:rFonts w:ascii="Verdana" w:eastAsia="Times New Roman" w:hAnsi="Verdana"/>
          <w:color w:val="A9A9A9"/>
          <w:sz w:val="20"/>
          <w:szCs w:val="20"/>
        </w:rPr>
        <w:t>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36 </w:t>
      </w:r>
    </w:p>
    <w:p w14:paraId="566E29E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B4A298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ADVANCED STERILIZATION PRODUCTS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11542096  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</w:t>
      </w:r>
      <w:r>
        <w:rPr>
          <w:rFonts w:ascii="Verdana" w:eastAsia="Times New Roman" w:hAnsi="Verdana"/>
          <w:color w:val="A9A9A9"/>
          <w:sz w:val="20"/>
          <w:szCs w:val="20"/>
        </w:rPr>
        <w:t>apitol Building, Oldbury, Bracknell, United Kingdom, RG12 8FZ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Bracknell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RG12 8FZ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727289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44DADF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31850B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6DCA6B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</w:t>
      </w:r>
      <w:r>
        <w:rPr>
          <w:rFonts w:ascii="Verdana" w:eastAsia="Times New Roman" w:hAnsi="Verdana"/>
          <w:color w:val="A9A9A9"/>
          <w:sz w:val="20"/>
          <w:szCs w:val="20"/>
        </w:rPr>
        <w:t>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9F388A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ECF2D6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ARJO UK L</w:t>
      </w:r>
      <w:r>
        <w:rPr>
          <w:rFonts w:ascii="Verdana" w:eastAsia="Times New Roman" w:hAnsi="Verdana"/>
          <w:color w:val="A9A9A9"/>
          <w:sz w:val="20"/>
          <w:szCs w:val="20"/>
        </w:rPr>
        <w:t>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10842512  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Arjohuntleigh House Houghton Hall Business Park, Houghton Regis, Dunstable, Bedfordshire, United Kingdom, LU5 5XF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Houghton Regis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LU5 5XF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</w:t>
      </w:r>
      <w:r>
        <w:rPr>
          <w:rFonts w:ascii="Verdana" w:eastAsia="Times New Roman" w:hAnsi="Verdana"/>
          <w:color w:val="A9A9A9"/>
          <w:sz w:val="20"/>
          <w:szCs w:val="20"/>
        </w:rPr>
        <w:t>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D0E09C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E9B1CF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AUDERE 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4328849  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Oak Suite, Llan</w:t>
      </w:r>
      <w:r>
        <w:rPr>
          <w:rFonts w:ascii="Verdana" w:eastAsia="Times New Roman" w:hAnsi="Verdana"/>
          <w:color w:val="A9A9A9"/>
          <w:sz w:val="20"/>
          <w:szCs w:val="20"/>
        </w:rPr>
        <w:t>cayo Court, Usk, NP15 1HY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Usk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UKL16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NP15 1HY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FB4317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EDA590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AVENSYS UK LTD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</w:t>
      </w:r>
      <w:r>
        <w:rPr>
          <w:rFonts w:ascii="Verdana" w:eastAsia="Times New Roman" w:hAnsi="Verdana"/>
          <w:color w:val="A9A9A9"/>
          <w:sz w:val="20"/>
          <w:szCs w:val="20"/>
        </w:rPr>
        <w:t>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9954CB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FADAC2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</w:t>
      </w:r>
      <w:r>
        <w:rPr>
          <w:rFonts w:ascii="Verdana" w:eastAsia="Times New Roman" w:hAnsi="Verdana"/>
          <w:color w:val="A9A9A9"/>
          <w:sz w:val="20"/>
          <w:szCs w:val="20"/>
        </w:rPr>
        <w:t>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4B3190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5D51EB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BELIMED </w:t>
      </w:r>
      <w:r>
        <w:rPr>
          <w:rFonts w:ascii="Verdana" w:eastAsia="Times New Roman" w:hAnsi="Verdana"/>
          <w:color w:val="A9A9A9"/>
          <w:sz w:val="20"/>
          <w:szCs w:val="20"/>
        </w:rPr>
        <w:t>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5082159  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New Buildings Place, Dragons' Green Road Shipley, Horsham, West Sussex, RH13 8GQ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Horsham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RH13 8GQ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</w:t>
      </w:r>
      <w:r>
        <w:rPr>
          <w:rFonts w:ascii="Verdana" w:eastAsia="Times New Roman" w:hAnsi="Verdana"/>
          <w:color w:val="A9A9A9"/>
          <w:sz w:val="20"/>
          <w:szCs w:val="20"/>
        </w:rPr>
        <w:t>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C07B97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F627DB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BES HEALTHCARE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3538917  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131 South Liberty Lane, Ashton Vale, Bristol, BS3 2SZ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Ashton Vale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BS3 2SZ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07DC8F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492C24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CAMBRIDGE UNIVERSITY HOSPITALS NHS FOUNDATION TRUST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Trust Headquarters, Hills Road, Cambridge, Cambridgeshire, England, CB2 0QD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Cambridge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</w:t>
      </w:r>
      <w:r>
        <w:rPr>
          <w:rFonts w:ascii="Verdana" w:eastAsia="Times New Roman" w:hAnsi="Verdana"/>
          <w:color w:val="A9A9A9"/>
          <w:sz w:val="20"/>
          <w:szCs w:val="20"/>
        </w:rPr>
        <w:t>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CB2 0QD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D3514B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86952F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CANON MEDICAL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983579  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Boundary Court, Gatwick Road, Crawley, West Sussex, RH10 9AX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Crawley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RH10 9AX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BA1232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FCD687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CANTEL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5662683  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Campfield Road, Campfield Road, Shoeburyness, Essex, England, SS3 9BX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Shoeburyness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SS3 9BX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</w:t>
      </w:r>
      <w:r>
        <w:rPr>
          <w:rFonts w:ascii="Verdana" w:eastAsia="Times New Roman" w:hAnsi="Verdana"/>
          <w:color w:val="A9A9A9"/>
          <w:sz w:val="20"/>
          <w:szCs w:val="20"/>
        </w:rPr>
        <w:t>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62CFE3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7212FD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DDC DOLPHIN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2643023  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1st Floor 37 Commercial Road, Poole</w:t>
      </w:r>
      <w:r>
        <w:rPr>
          <w:rFonts w:ascii="Verdana" w:eastAsia="Times New Roman" w:hAnsi="Verdana"/>
          <w:color w:val="A9A9A9"/>
          <w:sz w:val="20"/>
          <w:szCs w:val="20"/>
        </w:rPr>
        <w:t>, Dorset, BH14 0HU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Poole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UKK25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BH14 0HU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F34227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E1A27C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DD PRODUCTS AND SERV</w:t>
      </w:r>
      <w:r>
        <w:rPr>
          <w:rFonts w:ascii="Verdana" w:eastAsia="Times New Roman" w:hAnsi="Verdana"/>
          <w:color w:val="A9A9A9"/>
          <w:sz w:val="20"/>
          <w:szCs w:val="20"/>
        </w:rPr>
        <w:t>ICES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1196676  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 Perry Way, Witham, England, CM8 3SX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Witham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CM8 3SX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C742E1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</w:t>
      </w:r>
      <w:r>
        <w:rPr>
          <w:rFonts w:ascii="Verdana" w:eastAsia="Times New Roman" w:hAnsi="Verdana"/>
          <w:color w:val="A9A9A9"/>
          <w:sz w:val="20"/>
          <w:szCs w:val="20"/>
        </w:rPr>
        <w:t>ractor</w:t>
      </w:r>
    </w:p>
    <w:p w14:paraId="001928C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ENVIROGEN WATER TECHNOLOGIES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3289389  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Wimsey Way, Somercotes, Alfreton, Derbyshire, England, DE55 4LS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Alfreton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</w:t>
      </w:r>
      <w:r>
        <w:rPr>
          <w:rFonts w:ascii="Verdana" w:eastAsia="Times New Roman" w:hAnsi="Verdana"/>
          <w:color w:val="A9A9A9"/>
          <w:sz w:val="20"/>
          <w:szCs w:val="20"/>
        </w:rPr>
        <w:t>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DE55 4LS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03E673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50B35D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ESCHMANN TECHNOLOGIES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11668380  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Eschmann House, 15 Peter Road, Lancing, West Sussex, United Kingdom, BN15 8TJ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Lancing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BN15 8TJ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A1CBCA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</w:t>
      </w:r>
      <w:r>
        <w:rPr>
          <w:rFonts w:ascii="Verdana" w:eastAsia="Times New Roman" w:hAnsi="Verdana"/>
          <w:color w:val="A9A9A9"/>
          <w:sz w:val="20"/>
          <w:szCs w:val="20"/>
        </w:rPr>
        <w:t>ntractor</w:t>
      </w:r>
    </w:p>
    <w:p w14:paraId="2B7DA30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ESTS (GB)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4589766  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 Low March Industrial Estate, Low March, Daventry, Northants, United Kingdom, NN11 4SD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Daventry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</w:t>
      </w:r>
      <w:r>
        <w:rPr>
          <w:rFonts w:ascii="Verdana" w:eastAsia="Times New Roman" w:hAnsi="Verdana"/>
          <w:color w:val="A9A9A9"/>
          <w:sz w:val="20"/>
          <w:szCs w:val="20"/>
        </w:rPr>
        <w:t>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NN11 4SD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DE3963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F06739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GETINGE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2195291  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14-15 Burford Way, Boldon Business Park, Boldon Colliery, England, NE35 9PZ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Boldon Colliery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UKC22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NE35 9PZ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58CC61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</w:t>
      </w:r>
      <w:r>
        <w:rPr>
          <w:rFonts w:ascii="Verdana" w:eastAsia="Times New Roman" w:hAnsi="Verdana"/>
          <w:color w:val="A9A9A9"/>
          <w:sz w:val="20"/>
          <w:szCs w:val="20"/>
        </w:rPr>
        <w:t>tor</w:t>
      </w:r>
    </w:p>
    <w:p w14:paraId="649730C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IM MED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10314966  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1b Pembroke Avenue, Waterbeach, Cambridge, England, CB25 9QP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Waterbeach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CB25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9QP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737EBE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7620F6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</w:t>
      </w:r>
      <w:r>
        <w:rPr>
          <w:rFonts w:ascii="Verdana" w:eastAsia="Times New Roman" w:hAnsi="Verdana"/>
          <w:color w:val="A9A9A9"/>
          <w:sz w:val="20"/>
          <w:szCs w:val="20"/>
        </w:rPr>
        <w:t>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7F5C06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9E21A8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(MEDICAL &amp; INDUSTRIAL EQUIPMENT)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966736  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Keymed House, Stock Road, Southend-On-Sea, SS2 5QH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Southend-On-Sea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SS2 5QH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220D6A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0D8B40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LTE SCIENTIFIC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2648370  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Greenbridge Lane,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Greenfield, Oldham, Lancashire, OL3 7EN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Oldham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OL3 7EN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47FD3E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6F015F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</w:t>
      </w:r>
      <w:r>
        <w:rPr>
          <w:rFonts w:ascii="Verdana" w:eastAsia="Times New Roman" w:hAnsi="Verdana"/>
          <w:color w:val="A9A9A9"/>
          <w:sz w:val="20"/>
          <w:szCs w:val="20"/>
        </w:rPr>
        <w:t>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387532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98F239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MEDICAL DEVICES SCOTLAND T/A MEDICAL DEVICES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</w:t>
      </w:r>
      <w:r>
        <w:rPr>
          <w:rFonts w:ascii="Verdana" w:eastAsia="Times New Roman" w:hAnsi="Verdana"/>
          <w:color w:val="A9A9A9"/>
          <w:sz w:val="20"/>
          <w:szCs w:val="20"/>
        </w:rPr>
        <w:t>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SC377558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 Colmes, Ballinluig, Pitlochry, Scotland, PH9 0NR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Pitlochry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UKM77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PH9 0NR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35538D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7715F0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MEDICAL EQUIPMENT SUPPLIES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4040392  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 Faraday Close, Gorse Lane Industrial Estate, Clacton-On-Sea, Essex, England, CO15 4TR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Cla</w:t>
      </w:r>
      <w:r>
        <w:rPr>
          <w:rFonts w:ascii="Verdana" w:eastAsia="Times New Roman" w:hAnsi="Verdana"/>
          <w:color w:val="A9A9A9"/>
          <w:sz w:val="20"/>
          <w:szCs w:val="20"/>
        </w:rPr>
        <w:t>cton-On-Sea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CO15 4TR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358473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CB2075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MMM MEDICAL EQUIPMENT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3297927  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Units 2 &amp; 3 Gateway Dr Bus Pk, Gateway Drive, Yeadon, Leeds, West Yorks, LS19 7XY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Yeadon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UKE42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LS19 7XY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4D06B1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AA882E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NEQIS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5776831  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Star House, Star Hill, Rochester, Kent, England, ME1 1UX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Rochester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ME1 1UX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DB2D14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0145AB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PARTNERS FOR ENDOSCOPY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5119</w:t>
      </w:r>
      <w:r>
        <w:rPr>
          <w:rFonts w:ascii="Verdana" w:eastAsia="Times New Roman" w:hAnsi="Verdana"/>
          <w:color w:val="A9A9A9"/>
          <w:sz w:val="20"/>
          <w:szCs w:val="20"/>
        </w:rPr>
        <w:t>030  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Hartley House, Galveston Grove, Stoke-On-Trent, ST4 3PE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Galveston Grove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UKG23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ST4 3PE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7E87C2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CF029C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PEACOCKS (SURGICAL AND MEDICAL EQUIPMENT)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560985  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C1 Benfield Ind Estate, Benfield Road, Newcastle Upon Tyne, Tyne &amp;Wear, United Kingdom, NE6 4N</w:t>
      </w:r>
      <w:r>
        <w:rPr>
          <w:rFonts w:ascii="Verdana" w:eastAsia="Times New Roman" w:hAnsi="Verdana"/>
          <w:color w:val="A9A9A9"/>
          <w:sz w:val="20"/>
          <w:szCs w:val="20"/>
        </w:rPr>
        <w:t>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Newcastle Upon Tyne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UKC2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NE6 4NQ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47EAA6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A5D053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STERIS SOLUTIONS LIMITED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2767165  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Chancery House Rayns Way, Watermead Business Park, Syston, Leicester, United Kingdom, LE7 1PF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Syston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LE7 1PF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</w:t>
      </w:r>
      <w:r>
        <w:rPr>
          <w:rFonts w:ascii="Verdana" w:eastAsia="Times New Roman" w:hAnsi="Verdana"/>
          <w:color w:val="A9A9A9"/>
          <w:sz w:val="20"/>
          <w:szCs w:val="20"/>
        </w:rPr>
        <w:t>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D9E053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23B011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SYCHEM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4698955  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Sutherland House, 1759 London Road, Leigh On Sea, Essex, SS9 2RZ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Leigh On 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SS9 2RZ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CA5E80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3C4685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VERNACARE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</w:t>
      </w:r>
      <w:r>
        <w:rPr>
          <w:rFonts w:ascii="Verdana" w:eastAsia="Times New Roman" w:hAnsi="Verdana"/>
          <w:color w:val="A9A9A9"/>
          <w:sz w:val="20"/>
          <w:szCs w:val="20"/>
        </w:rPr>
        <w:t>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796740  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Western Avenue Matrix Park, Buckshaw Village, Chorley, England, PR7 7NB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Chorley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PR7 7NB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0E3597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 xml:space="preserve">Name and address </w:t>
      </w:r>
      <w:r>
        <w:rPr>
          <w:rFonts w:ascii="Verdana" w:eastAsia="Times New Roman" w:hAnsi="Verdana"/>
          <w:color w:val="A9A9A9"/>
          <w:sz w:val="20"/>
          <w:szCs w:val="20"/>
        </w:rPr>
        <w:t>of the contractor</w:t>
      </w:r>
    </w:p>
    <w:p w14:paraId="4CEC539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VWS (UK)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327847  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Windsor Court, Kingsmead Business Park, High Wycombe, Buckinghamshire, HP11 1JU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High Wycombe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</w:t>
      </w:r>
      <w:r>
        <w:rPr>
          <w:rFonts w:ascii="Verdana" w:eastAsia="Times New Roman" w:hAnsi="Verdana"/>
          <w:color w:val="A9A9A9"/>
          <w:sz w:val="20"/>
          <w:szCs w:val="20"/>
        </w:rPr>
        <w:t>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HP11 1JU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14ECF0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767E700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WASSENBURG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3430686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Smithy Wood Drive, Smithy Wood Business Park, Sheffield, South Yorkshire, England, S35 1QN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Sheffield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S35 1QN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815C71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</w:t>
      </w:r>
      <w:r>
        <w:rPr>
          <w:rFonts w:ascii="Verdana" w:eastAsia="Times New Roman" w:hAnsi="Verdana"/>
          <w:color w:val="A9A9A9"/>
          <w:sz w:val="20"/>
          <w:szCs w:val="20"/>
        </w:rPr>
        <w:t>f the contractor</w:t>
      </w:r>
    </w:p>
    <w:p w14:paraId="168379E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RS White (Water Treatment)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95369  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Innovation House 39 Mark Road Hemel Hempstead HP2 7DN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Hemel Hempstead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HP2 7DN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CE83D6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48871E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DEMTRASS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07381469  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Postal </w:t>
      </w:r>
      <w:r>
        <w:rPr>
          <w:rFonts w:ascii="Verdana" w:eastAsia="Times New Roman" w:hAnsi="Verdana"/>
          <w:color w:val="A9A9A9"/>
          <w:sz w:val="20"/>
          <w:szCs w:val="20"/>
        </w:rPr>
        <w:t>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71 Stonelea Road Hemel Hempstead Hertfordshire HP3 9JZ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Hemel Hempstead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HP3 9JZ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on on value of the contract/lot (excluding VAT) (for framework agreements - total maximum value for this lot) (for dynamic purchasing systems - value of contract(s) for this lot not included in previous contract award notices) (for contracts based on frame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37895183.43  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to be subcontracted to third parties</w:t>
      </w:r>
    </w:p>
    <w:p w14:paraId="0185C04D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032EEB3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Laboratory, Pathology &amp; Analysis Equipment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19 </w:t>
      </w:r>
    </w:p>
    <w:p w14:paraId="3A0375E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address of the contractor</w:t>
      </w:r>
    </w:p>
    <w:p w14:paraId="31CDFB3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I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6158807  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</w:t>
      </w:r>
      <w:r>
        <w:rPr>
          <w:rFonts w:ascii="Verdana" w:eastAsia="Times New Roman" w:hAnsi="Verdana"/>
          <w:color w:val="A9A9A9"/>
          <w:sz w:val="20"/>
          <w:szCs w:val="20"/>
        </w:rPr>
        <w:t>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62C0AC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2A585C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ARJO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108</w:t>
      </w:r>
      <w:r>
        <w:rPr>
          <w:rFonts w:ascii="Verdana" w:eastAsia="Times New Roman" w:hAnsi="Verdana"/>
          <w:color w:val="A9A9A9"/>
          <w:sz w:val="20"/>
          <w:szCs w:val="20"/>
        </w:rPr>
        <w:t>42512  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Arjohuntleigh House Houghton Hall Business Park, Houghton Regis, Dunstable, Bedfordshire, United Kingdom, LU5 5XF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Houghton Regis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LU5 5XF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The contractor is an </w:t>
      </w:r>
      <w:r>
        <w:rPr>
          <w:rFonts w:ascii="Verdana" w:eastAsia="Times New Roman" w:hAnsi="Verdana"/>
          <w:color w:val="A9A9A9"/>
          <w:sz w:val="20"/>
          <w:szCs w:val="20"/>
        </w:rPr>
        <w:t>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309D9D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BF6EFE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House Farm Frith Common, Tenbury Wells, Worcesters</w:t>
      </w:r>
      <w:r>
        <w:rPr>
          <w:rFonts w:ascii="Verdana" w:eastAsia="Times New Roman" w:hAnsi="Verdana"/>
          <w:color w:val="A9A9A9"/>
          <w:sz w:val="20"/>
          <w:szCs w:val="20"/>
        </w:rPr>
        <w:t>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B5F941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CC02DE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The contractor </w:t>
      </w:r>
      <w:r>
        <w:rPr>
          <w:rFonts w:ascii="Verdana" w:eastAsia="Times New Roman" w:hAnsi="Verdana"/>
          <w:color w:val="A9A9A9"/>
          <w:sz w:val="20"/>
          <w:szCs w:val="20"/>
        </w:rPr>
        <w:t>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3AE267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B06E03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BECTON, DICKINSON U.K.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852702  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1030 Eskdale Road, Winnersh Triangle, Wokingham, Berk</w:t>
      </w:r>
      <w:r>
        <w:rPr>
          <w:rFonts w:ascii="Verdana" w:eastAsia="Times New Roman" w:hAnsi="Verdana"/>
          <w:color w:val="A9A9A9"/>
          <w:sz w:val="20"/>
          <w:szCs w:val="20"/>
        </w:rPr>
        <w:t>shire, England, RG41 5TS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Wokingham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RG41 5TS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1D3E21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896475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CAMBRIDGE L</w:t>
      </w:r>
      <w:r>
        <w:rPr>
          <w:rFonts w:ascii="Verdana" w:eastAsia="Times New Roman" w:hAnsi="Verdana"/>
          <w:color w:val="A9A9A9"/>
          <w:sz w:val="20"/>
          <w:szCs w:val="20"/>
        </w:rPr>
        <w:t>IFE SCIENCES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4897864  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St Thomas Place, Cambridgeshire Business Park, Ely, Cambridgeshire, CB7 4EX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Ely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CB7 4EX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</w:t>
      </w:r>
      <w:r>
        <w:rPr>
          <w:rFonts w:ascii="Verdana" w:eastAsia="Times New Roman" w:hAnsi="Verdana"/>
          <w:color w:val="A9A9A9"/>
          <w:sz w:val="20"/>
          <w:szCs w:val="20"/>
        </w:rPr>
        <w:t>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83C3936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96BAD9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CARETECH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3638958  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1386 London Road, Leigh On Sea, Essex, SS9 2UJ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</w:t>
      </w:r>
      <w:r>
        <w:rPr>
          <w:rFonts w:ascii="Verdana" w:eastAsia="Times New Roman" w:hAnsi="Verdana"/>
          <w:color w:val="A9A9A9"/>
          <w:sz w:val="20"/>
          <w:szCs w:val="20"/>
        </w:rPr>
        <w:t>igh On 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SS9 2UJ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2EEBBE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BAAEB5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DEVA MEDICAL ELECTRONICS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1579291  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Chandlers Court, Picow Farm Road, Runcorn, Cheshire, WA7 4UH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Runcorn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UKD6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WA7 4UH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</w:t>
      </w:r>
      <w:r>
        <w:rPr>
          <w:rFonts w:ascii="Verdana" w:eastAsia="Times New Roman" w:hAnsi="Verdana"/>
          <w:color w:val="A9A9A9"/>
          <w:sz w:val="20"/>
          <w:szCs w:val="20"/>
        </w:rPr>
        <w:t>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713A72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800335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DJB LABCARE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5365732  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10 - 12 Howard Way, Cromwell Business Park, Newport Pa</w:t>
      </w:r>
      <w:r>
        <w:rPr>
          <w:rFonts w:ascii="Verdana" w:eastAsia="Times New Roman" w:hAnsi="Verdana"/>
          <w:color w:val="A9A9A9"/>
          <w:sz w:val="20"/>
          <w:szCs w:val="20"/>
        </w:rPr>
        <w:t>gnell, England, MK16 9QS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Newport Pagnell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MK16 9QS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ABEAF4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058126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FUJI</w:t>
      </w:r>
      <w:r>
        <w:rPr>
          <w:rFonts w:ascii="Verdana" w:eastAsia="Times New Roman" w:hAnsi="Verdana"/>
          <w:color w:val="A9A9A9"/>
          <w:sz w:val="20"/>
          <w:szCs w:val="20"/>
        </w:rPr>
        <w:t>FILM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1264514  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 Martins Business Centre, St Martins Way, Bedford, Bedfordshire, MK42 0LF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Bedford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MK42 0LF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</w:t>
      </w:r>
      <w:r>
        <w:rPr>
          <w:rFonts w:ascii="Verdana" w:eastAsia="Times New Roman" w:hAnsi="Verdana"/>
          <w:color w:val="A9A9A9"/>
          <w:sz w:val="20"/>
          <w:szCs w:val="20"/>
        </w:rPr>
        <w:t xml:space="preserve">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DC62BA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6851DF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</w:t>
      </w:r>
      <w:r>
        <w:rPr>
          <w:rFonts w:ascii="Verdana" w:eastAsia="Times New Roman" w:hAnsi="Verdana"/>
          <w:color w:val="A9A9A9"/>
          <w:sz w:val="20"/>
          <w:szCs w:val="20"/>
        </w:rPr>
        <w:t>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BDAD84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5A8164D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MARSDEN WEIGHING MA</w:t>
      </w:r>
      <w:r>
        <w:rPr>
          <w:rFonts w:ascii="Verdana" w:eastAsia="Times New Roman" w:hAnsi="Verdana"/>
          <w:color w:val="A9A9A9"/>
          <w:sz w:val="20"/>
          <w:szCs w:val="20"/>
        </w:rPr>
        <w:t>CHINE GROUP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1014815  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1 Genesis Business Park, Sheffield Road, Rotherham, South Yorkshire, S60 1DX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Rotherham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S60 1DX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</w:t>
      </w:r>
      <w:r>
        <w:rPr>
          <w:rFonts w:ascii="Verdana" w:eastAsia="Times New Roman" w:hAnsi="Verdana"/>
          <w:color w:val="A9A9A9"/>
          <w:sz w:val="20"/>
          <w:szCs w:val="20"/>
        </w:rPr>
        <w:t>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C6C612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4D75B6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4DA302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176D2D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MINDRAY (UK)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5576852  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Mindray House Kingfisher Way, Hinchingbrooke Business Park, Huntingdon, Cambridgeshire, PE29 6FN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Huntingdon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UKH12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PE29 6FN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683473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54EE86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SAMO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12090697  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</w:t>
      </w:r>
      <w:r>
        <w:rPr>
          <w:rFonts w:ascii="Verdana" w:eastAsia="Times New Roman" w:hAnsi="Verdana"/>
          <w:color w:val="A9A9A9"/>
          <w:sz w:val="20"/>
          <w:szCs w:val="20"/>
        </w:rPr>
        <w:t>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Beacon House Stokenchurch Business Park, Ibstone Road, Stokenchurch, High Wycombe, Buckinghamshire, England, HP14 3FE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Stokenchurch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HP14 3FE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4F36D42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5764F2A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SECA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1430864  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Seca House, 40 Barn Street, Digbeth, Birmingham, B5 5QB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Digbeth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</w:t>
      </w:r>
      <w:r>
        <w:rPr>
          <w:rFonts w:ascii="Verdana" w:eastAsia="Times New Roman" w:hAnsi="Verdana"/>
          <w:color w:val="A9A9A9"/>
          <w:sz w:val="20"/>
          <w:szCs w:val="20"/>
        </w:rPr>
        <w:t>KG31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B5 5QB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6C7B40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65366F5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SIEMENS HEALTHCARE DIAGNOSTICS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305</w:t>
      </w:r>
      <w:r>
        <w:rPr>
          <w:rFonts w:ascii="Verdana" w:eastAsia="Times New Roman" w:hAnsi="Verdana"/>
          <w:color w:val="A9A9A9"/>
          <w:sz w:val="20"/>
          <w:szCs w:val="20"/>
        </w:rPr>
        <w:t>0664  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Faraday House, Sir William Siemens Square, Frimley, Surrey, GU16 8QD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Frimley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GU16 8QD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8A1B81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F204A8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SOUTHERN MICROSCOPE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10064280  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 &amp; 2 Little Abbey Gate, Stockett Lane, Maidstone, Kent, United Kingdom, ME15 0PP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Maidstone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ME15 0PP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4D9219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8EBAA2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SYCHEM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4698955  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</w:t>
      </w:r>
      <w:r>
        <w:rPr>
          <w:rFonts w:ascii="Verdana" w:eastAsia="Times New Roman" w:hAnsi="Verdana"/>
          <w:color w:val="A9A9A9"/>
          <w:sz w:val="20"/>
          <w:szCs w:val="20"/>
        </w:rPr>
        <w:t>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Sutherland House, 1759 London Road, Leigh On Sea, Essex, SS9 2RZ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Leigh On Sea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UKH3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SS9 2RZ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mation on value of the contract/lot (excluding VAT) (for framework agreements - total maximum value for this lot) (for dynamic purchasing systems - value of contract(s) for this lot not included in previous contract award notices) (for contracts based on f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1201554.60  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ely to be subcontracted to third parties</w:t>
      </w:r>
    </w:p>
    <w:p w14:paraId="43EB686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3910B67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Radiotherapy Equipment and Treatment Systems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</w:t>
      </w:r>
      <w:r>
        <w:rPr>
          <w:rFonts w:ascii="Verdana" w:eastAsia="Times New Roman" w:hAnsi="Verdana"/>
          <w:color w:val="A9A9A9"/>
          <w:sz w:val="20"/>
          <w:szCs w:val="20"/>
        </w:rPr>
        <w:t>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12 </w:t>
      </w:r>
    </w:p>
    <w:p w14:paraId="5133FF64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2D9803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ALTHEA UK AND IRELAND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4328629  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4 Ely Road, Theale, Reading, England, 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RG7 4BQ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</w:t>
      </w:r>
      <w:r>
        <w:rPr>
          <w:rFonts w:ascii="Verdana" w:eastAsia="Times New Roman" w:hAnsi="Verdana"/>
          <w:color w:val="A9A9A9"/>
          <w:sz w:val="20"/>
          <w:szCs w:val="20"/>
        </w:rPr>
        <w:t>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D186C2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CF9505C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AVENSYS UK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 Hunt Hou</w:t>
      </w:r>
      <w:r>
        <w:rPr>
          <w:rFonts w:ascii="Verdana" w:eastAsia="Times New Roman" w:hAnsi="Verdana"/>
          <w:color w:val="A9A9A9"/>
          <w:sz w:val="20"/>
          <w:szCs w:val="20"/>
        </w:rPr>
        <w:t>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Tenbury Wells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738CA49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5927C5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2nd Floor, Aquis House, 49-51 Blagrave 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</w:t>
      </w:r>
      <w:r>
        <w:rPr>
          <w:rFonts w:ascii="Verdana" w:eastAsia="Times New Roman" w:hAnsi="Verdana"/>
          <w:color w:val="A9A9A9"/>
          <w:sz w:val="20"/>
          <w:szCs w:val="20"/>
        </w:rPr>
        <w:t>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FB9B11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1CA6BF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BRAINLAB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3719708  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C/O Booth Parkes &amp; </w:t>
      </w:r>
      <w:r>
        <w:rPr>
          <w:rFonts w:ascii="Verdana" w:eastAsia="Times New Roman" w:hAnsi="Verdana"/>
          <w:color w:val="A9A9A9"/>
          <w:sz w:val="20"/>
          <w:szCs w:val="20"/>
        </w:rPr>
        <w:t>Assoc Ltd, Southolme Trinity Street, Gainsborough, Lincolnshire, DN21 2EQ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Gainsborough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DN21 2EQ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D9D6CBA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0B60EEAB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CANON MEDICAL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983579  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Boundary Court, Gatwick Road, Crawley, West Sussex, RH10 9AX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Crawley,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RH10 9AX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</w:t>
      </w:r>
      <w:r>
        <w:rPr>
          <w:rFonts w:ascii="Verdana" w:eastAsia="Times New Roman" w:hAnsi="Verdana"/>
          <w:color w:val="A9A9A9"/>
          <w:sz w:val="20"/>
          <w:szCs w:val="20"/>
        </w:rPr>
        <w:t>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0B0DA75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3BB9872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ELEKTA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3244454  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Linac House, Fleming Way, C</w:t>
      </w:r>
      <w:r>
        <w:rPr>
          <w:rFonts w:ascii="Verdana" w:eastAsia="Times New Roman" w:hAnsi="Verdana"/>
          <w:color w:val="A9A9A9"/>
          <w:sz w:val="20"/>
          <w:szCs w:val="20"/>
        </w:rPr>
        <w:t>rawley, West Sussex, RH10 9RR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Crawley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UKJ28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RH10 9RR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782DC6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24E3136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Loughborough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UKF22 </w:t>
      </w:r>
      <w:r>
        <w:rPr>
          <w:rFonts w:ascii="Verdana" w:eastAsia="Times New Roman" w:hAnsi="Verdana"/>
          <w:color w:val="A9A9A9"/>
          <w:sz w:val="20"/>
          <w:szCs w:val="20"/>
        </w:rPr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CC2BDA2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75F1C19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</w:t>
      </w:r>
      <w:r>
        <w:rPr>
          <w:rFonts w:ascii="Verdana" w:eastAsia="Times New Roman" w:hAnsi="Verdana"/>
          <w:color w:val="A9A9A9"/>
          <w:sz w:val="20"/>
          <w:szCs w:val="20"/>
        </w:rPr>
        <w:t>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69CEAF0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CEDE9C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NPL MANAGEMENT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2937881  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Physical Laboratory, Hampton Road, Teddington, Middlesex, TW11 0LW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Teddington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</w:t>
      </w:r>
      <w:r>
        <w:rPr>
          <w:rFonts w:ascii="Verdana" w:eastAsia="Times New Roman" w:hAnsi="Verdana"/>
          <w:color w:val="A9A9A9"/>
          <w:sz w:val="20"/>
          <w:szCs w:val="20"/>
        </w:rPr>
        <w:t>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TW11 0LW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E2F5DE7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A32272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ONCOLOGY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3748527  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</w:t>
      </w:r>
      <w:r>
        <w:rPr>
          <w:rFonts w:ascii="Verdana" w:eastAsia="Times New Roman" w:hAnsi="Verdana"/>
          <w:color w:val="A9A9A9"/>
          <w:sz w:val="20"/>
          <w:szCs w:val="20"/>
        </w:rPr>
        <w:t>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14 Longbow Professional Centre, Longbow Close, Shrewsbury, Shropshire, SY1 3GZ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Shrewsbury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2114106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9C52897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PHILIPS ELECTRONICS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446897  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Ascent 1 Aerospace Boulevard, Farnborough, England, 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Farnborough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UKJ37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GU14 6XW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</w:t>
      </w:r>
      <w:r>
        <w:rPr>
          <w:rFonts w:ascii="Verdana" w:eastAsia="Times New Roman" w:hAnsi="Verdana"/>
          <w:color w:val="A9A9A9"/>
          <w:sz w:val="20"/>
          <w:szCs w:val="20"/>
        </w:rPr>
        <w:t>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BB2EA0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59C982E2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VARIAN MEDICAL SYSTEMS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558526  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Oncology House, Gatwi</w:t>
      </w:r>
      <w:r>
        <w:rPr>
          <w:rFonts w:ascii="Verdana" w:eastAsia="Times New Roman" w:hAnsi="Verdana"/>
          <w:color w:val="A9A9A9"/>
          <w:sz w:val="20"/>
          <w:szCs w:val="20"/>
        </w:rPr>
        <w:t>ck Road, Crawley, West Sussex, RH10 9RG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Crawley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RH10 9RG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V.2.4) Information on value of the contract/lot (e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xcluding VAT) (for framework agreements - total maximum value for this lot) (for dynamic purchasing systems - value of contract(s) for this lot not included in previous contract award notices) (for contracts based on framework agreements, if required - val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7625250.33  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proportion likely to be subcontracted to third parti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es</w:t>
      </w:r>
    </w:p>
    <w:p w14:paraId="22AEFE9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Award of contract</w:t>
      </w:r>
    </w:p>
    <w:p w14:paraId="2E6A465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V: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Lot No: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Title: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Robotic Surgical Systems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 contract/lot is awarded: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V.1) Information on non-award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V.2) Award of contract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V.2.1) Date of conclusion of the contract</w:t>
      </w:r>
      <w:r>
        <w:rPr>
          <w:rFonts w:ascii="Verdana" w:eastAsia="Times New Roman" w:hAnsi="Verdana"/>
          <w:color w:val="A9A9A9"/>
          <w:sz w:val="20"/>
          <w:szCs w:val="20"/>
        </w:rPr>
        <w:br/>
        <w:t>(dd/mm/yyyy)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16/03/2022 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V.2.2) Information about tenders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SMEs: (SME - as defined in Commission Recommendation 2003/361/EC)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tenders received from tenderers from non-EU Member States: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Number of ten</w:t>
      </w:r>
      <w:r>
        <w:rPr>
          <w:rFonts w:ascii="Verdana" w:eastAsia="Times New Roman" w:hAnsi="Verdana"/>
          <w:color w:val="A9A9A9"/>
          <w:sz w:val="20"/>
          <w:szCs w:val="20"/>
        </w:rPr>
        <w:t>ders received by electronic means: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 has been awarded to a group of economic operators: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Name and address of the contractor: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8 </w:t>
      </w:r>
    </w:p>
    <w:p w14:paraId="3E1A579E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3A02F9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AVENSYS UK </w:t>
      </w:r>
      <w:r>
        <w:rPr>
          <w:rFonts w:ascii="Verdana" w:eastAsia="Times New Roman" w:hAnsi="Verdana"/>
          <w:color w:val="A9A9A9"/>
          <w:sz w:val="20"/>
          <w:szCs w:val="20"/>
        </w:rPr>
        <w:t>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5320267  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C/O Kimberlee &amp; Co,Hunt House Farm Frith Common, Tenbury Wells, Worcestershire, 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Worcestershire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UKG12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WR15 8JY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</w:t>
      </w:r>
      <w:r>
        <w:rPr>
          <w:rFonts w:ascii="Verdana" w:eastAsia="Times New Roman" w:hAnsi="Verdana"/>
          <w:color w:val="A9A9A9"/>
          <w:sz w:val="20"/>
          <w:szCs w:val="20"/>
        </w:rPr>
        <w:t>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034DF8D1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14F184E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BCAS BIO-MEDICAL SERVICES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5418435  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2nd Floor, Aquis House, 49-51 Blagrave </w:t>
      </w:r>
      <w:r>
        <w:rPr>
          <w:rFonts w:ascii="Verdana" w:eastAsia="Times New Roman" w:hAnsi="Verdana"/>
          <w:color w:val="A9A9A9"/>
          <w:sz w:val="20"/>
          <w:szCs w:val="20"/>
        </w:rPr>
        <w:t>Street, Reading, England, 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Reading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RG1 1PL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26452E3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DCCA42F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Fonts w:ascii="Verdana" w:eastAsia="Times New Roman" w:hAnsi="Verdana"/>
          <w:color w:val="A9A9A9"/>
          <w:sz w:val="20"/>
          <w:szCs w:val="20"/>
        </w:rPr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HILL-ROM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2250372  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Clinitron House, Ashby Park, Ashby De La Zouch, Leicestershire, LE65 1JG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Leicestershire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LE65 1JG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</w:t>
      </w:r>
      <w:r>
        <w:rPr>
          <w:rFonts w:ascii="Verdana" w:eastAsia="Times New Roman" w:hAnsi="Verdana"/>
          <w:color w:val="A9A9A9"/>
          <w:sz w:val="20"/>
          <w:szCs w:val="20"/>
        </w:rPr>
        <w:t>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3EC3711F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6AD78821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KEY HEALTH SOLUTIONS LTD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5856852  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4 Windmill Close, Mountsorrel, Lough</w:t>
      </w:r>
      <w:r>
        <w:rPr>
          <w:rFonts w:ascii="Verdana" w:eastAsia="Times New Roman" w:hAnsi="Verdana"/>
          <w:color w:val="A9A9A9"/>
          <w:sz w:val="20"/>
          <w:szCs w:val="20"/>
        </w:rPr>
        <w:t>borough, Leicestershire, 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Leicestershire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UKF22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LE12 7HR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98E39F8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1052D329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</w:t>
      </w:r>
      <w:r>
        <w:rPr>
          <w:rFonts w:ascii="Verdana" w:eastAsia="Times New Roman" w:hAnsi="Verdana"/>
          <w:color w:val="A9A9A9"/>
          <w:sz w:val="20"/>
          <w:szCs w:val="20"/>
        </w:rPr>
        <w:t>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MEDECON HEALTHCARE UK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6584490  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 9 Ridgeway Drakes Drive, Long Crendon, Aylesbury, England, 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Aylesbury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UKJ13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HP18 9BF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</w:t>
      </w:r>
      <w:r>
        <w:rPr>
          <w:rFonts w:ascii="Verdana" w:eastAsia="Times New Roman" w:hAnsi="Verdana"/>
          <w:color w:val="A9A9A9"/>
          <w:sz w:val="20"/>
          <w:szCs w:val="20"/>
        </w:rPr>
        <w:t>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547B8D3B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22E5F943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MEDICAL IMAGING SYSTEMS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3472964  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 xml:space="preserve">26-27 Capitol Park Capitol Way, </w:t>
      </w:r>
      <w:r>
        <w:rPr>
          <w:rFonts w:ascii="Verdana" w:eastAsia="Times New Roman" w:hAnsi="Verdana"/>
          <w:color w:val="A9A9A9"/>
          <w:sz w:val="20"/>
          <w:szCs w:val="20"/>
        </w:rPr>
        <w:t>Colindale, London, England, NW9 0EQ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Colindale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UKI71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NW9 0EQ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yes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6B98373C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98BE5F8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SIEMENS HEALTHCARE 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9567186  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Faraday House Sir William Siemens Square, Frimley, Camberley, Surrey, United Kingdom, GU16 8QD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Frimle</w:t>
      </w:r>
      <w:r>
        <w:rPr>
          <w:rFonts w:ascii="Verdana" w:eastAsia="Times New Roman" w:hAnsi="Verdana"/>
          <w:color w:val="A9A9A9"/>
          <w:sz w:val="20"/>
          <w:szCs w:val="20"/>
        </w:rPr>
        <w:t>y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UKJ2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GU16 8QD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</w:p>
    <w:p w14:paraId="17022799" w14:textId="77777777" w:rsidR="00000000" w:rsidRDefault="00A943A1">
      <w:pPr>
        <w:pStyle w:val="Heading3"/>
        <w:shd w:val="clear" w:color="auto" w:fill="D3D3D3"/>
        <w:spacing w:before="0" w:after="0"/>
        <w:textAlignment w:val="center"/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Fonts w:ascii="Verdana" w:eastAsia="Times New Roman" w:hAnsi="Verdana"/>
          <w:color w:val="A9A9A9"/>
          <w:sz w:val="20"/>
          <w:szCs w:val="20"/>
        </w:rPr>
        <w:t>Name and address of the contractor</w:t>
      </w:r>
    </w:p>
    <w:p w14:paraId="48B5DD84" w14:textId="77777777" w:rsidR="00000000" w:rsidRDefault="00A943A1">
      <w:pPr>
        <w:divId w:val="1782652943"/>
        <w:rPr>
          <w:rFonts w:ascii="Verdana" w:eastAsia="Times New Roman" w:hAnsi="Verdana"/>
          <w:color w:val="A9A9A9"/>
          <w:sz w:val="20"/>
          <w:szCs w:val="20"/>
        </w:rPr>
      </w:pP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contractor:</w:t>
      </w:r>
      <w:r>
        <w:rPr>
          <w:rFonts w:ascii="Verdana" w:eastAsia="Times New Roman" w:hAnsi="Verdana"/>
          <w:color w:val="A9A9A9"/>
          <w:sz w:val="20"/>
          <w:szCs w:val="20"/>
        </w:rPr>
        <w:br/>
        <w:t>Official name: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T.J.SMITH AND NEPHEW,LIMITED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National registration n</w:t>
      </w:r>
      <w:r>
        <w:rPr>
          <w:rFonts w:ascii="Verdana" w:eastAsia="Times New Roman" w:hAnsi="Verdana"/>
          <w:color w:val="A9A9A9"/>
          <w:sz w:val="20"/>
          <w:szCs w:val="20"/>
        </w:rPr>
        <w:t>umber: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93994  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address: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 BOX 81, 101 Hessle Road, Hull, United Kingdom, HU3 2BN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Town: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Hull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NUTS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UKE11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Postal code: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HU3 2BN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Country: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United Kingdom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The contractor is an SME: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no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V.2.3) Name and address of the contractor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 xml:space="preserve">2.4) Information on value of the contract/lot (excluding VAT) (for framework agreements - total maximum value for this lot) (for dynamic purchasing systems - value of contract(s) for this lot not included in previous contract award notices) (for contracts 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based on framework agreements, if required - value of contract(s) for this lot not included in previous contract award notices)</w:t>
      </w:r>
      <w:r>
        <w:rPr>
          <w:rFonts w:ascii="Verdana" w:eastAsia="Times New Roman" w:hAnsi="Verdana"/>
          <w:color w:val="A9A9A9"/>
          <w:sz w:val="20"/>
          <w:szCs w:val="20"/>
        </w:rPr>
        <w:br/>
        <w:t>Total value of the contract/lot: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6608550.27  </w:t>
      </w:r>
      <w:r>
        <w:rPr>
          <w:rFonts w:ascii="Verdana" w:eastAsia="Times New Roman" w:hAnsi="Verdana"/>
          <w:color w:val="A9A9A9"/>
          <w:sz w:val="20"/>
          <w:szCs w:val="20"/>
        </w:rPr>
        <w:br/>
        <w:t>Currency: </w:t>
      </w:r>
      <w:r>
        <w:rPr>
          <w:rFonts w:ascii="Verdana" w:eastAsia="Times New Roman" w:hAnsi="Verdana"/>
          <w:color w:val="A9A9A9"/>
          <w:sz w:val="20"/>
          <w:szCs w:val="20"/>
        </w:rPr>
        <w:br/>
        <w:t>Pound sterling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V.2.5) Information about subcontracting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Value or prop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ortion likely to be subcontracted to third parties</w:t>
      </w:r>
      <w:r>
        <w:rPr>
          <w:rFonts w:ascii="Verdana" w:eastAsia="Times New Roman" w:hAnsi="Verdana"/>
          <w:color w:val="A9A9A9"/>
          <w:sz w:val="20"/>
          <w:szCs w:val="20"/>
        </w:rPr>
        <w:br/>
        <w:t> 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Section VI: Complementary information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VI.3) Additional information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VI.4) Procedures for review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VI.4.1) Review body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VI.4.2) Body responsible for mediation procedures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VI.4.3) Review procedure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VI.4.4) Servi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ce from which information about the review procedure may be obtained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VI.5) Date of dispatch of this notice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Annex D1 - General procurement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Justification for the award of the contract without prior publication of a call for competition in the Official Journa</w:t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l of the European Union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Common notices</w:t>
      </w:r>
      <w:r>
        <w:rPr>
          <w:rFonts w:ascii="Verdana" w:eastAsia="Times New Roman" w:hAnsi="Verdana"/>
          <w:color w:val="A9A9A9"/>
          <w:sz w:val="20"/>
          <w:szCs w:val="20"/>
        </w:rPr>
        <w:br/>
      </w:r>
      <w:r>
        <w:rPr>
          <w:rStyle w:val="paragraph"/>
          <w:rFonts w:ascii="Verdana" w:eastAsia="Times New Roman" w:hAnsi="Verdana"/>
          <w:color w:val="A9A9A9"/>
          <w:sz w:val="20"/>
          <w:szCs w:val="20"/>
        </w:rPr>
        <w:t>3.Explanation</w:t>
      </w:r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88"/>
    <w:rsid w:val="000F1088"/>
    <w:rsid w:val="00A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382E"/>
  <w15:docId w15:val="{7172EF45-0F17-46CF-B5E9-74C8A96F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ind w:left="340" w:hanging="3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ind w:left="340" w:hanging="34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ind w:left="340" w:hanging="34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ind w:left="340" w:hanging="34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message">
    <w:name w:val="message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customStyle="1" w:styleId="tdright">
    <w:name w:val="tdrigh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color w:val="A9A9A9"/>
      <w:sz w:val="24"/>
      <w:szCs w:val="24"/>
      <w:lang w:val="en-GB" w:eastAsia="en-GB"/>
    </w:rPr>
  </w:style>
  <w:style w:type="paragraph" w:customStyle="1" w:styleId="typethreecols">
    <w:name w:val="typethreecols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character" w:customStyle="1" w:styleId="paragraph">
    <w:name w:val="paragraph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23073</Words>
  <Characters>131521</Characters>
  <Application>Microsoft Office Word</Application>
  <DocSecurity>0</DocSecurity>
  <Lines>1096</Lines>
  <Paragraphs>308</Paragraphs>
  <ScaleCrop>false</ScaleCrop>
  <Company/>
  <LinksUpToDate>false</LinksUpToDate>
  <CharactersWithSpaces>154286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Clegg</dc:creator>
  <cp:lastModifiedBy>Colette Clegg</cp:lastModifiedBy>
  <cp:revision>2</cp:revision>
  <dcterms:created xsi:type="dcterms:W3CDTF">2022-04-08T09:42:00Z</dcterms:created>
  <dcterms:modified xsi:type="dcterms:W3CDTF">2022-04-08T09:42:00Z</dcterms:modified>
</cp:coreProperties>
</file>